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1772" w14:textId="e8f1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Акмолинской области от 18 марта 2016 года № А-4/121 "Об утверждении методики оценки деятельности административных государственных служащих корпуса "Б" исполнительных органов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15 марта 2017 года № А-3/103. Зарегистрировано Департаментом юстиции Акмолинской области 31 марта 2017 года № 5862. Утратило силу постановлением акимата Акмолинской области от 20 сентября 2022 года № А-9/450.</w:t>
      </w:r>
    </w:p>
    <w:p>
      <w:pPr>
        <w:spacing w:after="0"/>
        <w:ind w:left="0"/>
        <w:jc w:val="both"/>
      </w:pPr>
      <w:r>
        <w:rPr>
          <w:rFonts w:ascii="Times New Roman"/>
          <w:b w:val="false"/>
          <w:i w:val="false"/>
          <w:color w:val="ff0000"/>
          <w:sz w:val="28"/>
        </w:rPr>
        <w:t xml:space="preserve">
      Сноска. Утратило силу постановлением акимата Акмолинской области от 20.09.2022 </w:t>
      </w:r>
      <w:r>
        <w:rPr>
          <w:rFonts w:ascii="Times New Roman"/>
          <w:b w:val="false"/>
          <w:i w:val="false"/>
          <w:color w:val="ff0000"/>
          <w:sz w:val="28"/>
        </w:rPr>
        <w:t>№ А-9/450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акимат Акмолинской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Акмолинской области "Об утверждении методики оценки деятельности административных государственных служащих корпуса "Б" исполнительных органов Акмолинской области" от 18 марта 2016 года № А-4/121 (зарегистрировано в Реестре государственной регистрации нормативных правовых актов № 5285, опубликовано 14 апреля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исполнительных органов Акмолинской области,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Акмолинской области Нуркенова Ж.Ж.</w:t>
      </w:r>
    </w:p>
    <w:bookmarkEnd w:id="2"/>
    <w:bookmarkStart w:name="z5"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М.Мурзалин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Акмолинской области</w:t>
            </w:r>
            <w:r>
              <w:br/>
            </w:r>
            <w:r>
              <w:rPr>
                <w:rFonts w:ascii="Times New Roman"/>
                <w:b w:val="false"/>
                <w:i w:val="false"/>
                <w:color w:val="000000"/>
                <w:sz w:val="20"/>
              </w:rPr>
              <w:t>от 15 марта 2017 года</w:t>
            </w:r>
            <w:r>
              <w:br/>
            </w:r>
            <w:r>
              <w:rPr>
                <w:rFonts w:ascii="Times New Roman"/>
                <w:b w:val="false"/>
                <w:i w:val="false"/>
                <w:color w:val="000000"/>
                <w:sz w:val="20"/>
              </w:rPr>
              <w:t>№ А-3/103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w:t>
            </w:r>
            <w:r>
              <w:br/>
            </w:r>
            <w:r>
              <w:rPr>
                <w:rFonts w:ascii="Times New Roman"/>
                <w:b w:val="false"/>
                <w:i w:val="false"/>
                <w:color w:val="000000"/>
                <w:sz w:val="20"/>
              </w:rPr>
              <w:t>акимата Акмолинской области</w:t>
            </w:r>
            <w:r>
              <w:br/>
            </w:r>
            <w:r>
              <w:rPr>
                <w:rFonts w:ascii="Times New Roman"/>
                <w:b w:val="false"/>
                <w:i w:val="false"/>
                <w:color w:val="000000"/>
                <w:sz w:val="20"/>
              </w:rPr>
              <w:t>от 18 марта 2016 года</w:t>
            </w:r>
            <w:r>
              <w:br/>
            </w:r>
            <w:r>
              <w:rPr>
                <w:rFonts w:ascii="Times New Roman"/>
                <w:b w:val="false"/>
                <w:i w:val="false"/>
                <w:color w:val="000000"/>
                <w:sz w:val="20"/>
              </w:rPr>
              <w:t>№ А- 4/121</w:t>
            </w:r>
          </w:p>
        </w:tc>
      </w:tr>
    </w:tbl>
    <w:bookmarkStart w:name="z8"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исполнительных органов Акмолинской области</w:t>
      </w:r>
    </w:p>
    <w:bookmarkEnd w:id="4"/>
    <w:bookmarkStart w:name="z9" w:id="5"/>
    <w:p>
      <w:pPr>
        <w:spacing w:after="0"/>
        <w:ind w:left="0"/>
        <w:jc w:val="left"/>
      </w:pPr>
      <w:r>
        <w:rPr>
          <w:rFonts w:ascii="Times New Roman"/>
          <w:b/>
          <w:i w:val="false"/>
          <w:color w:val="000000"/>
        </w:rPr>
        <w:t xml:space="preserve"> Глава 1. Общие положения</w:t>
      </w:r>
    </w:p>
    <w:bookmarkEnd w:id="5"/>
    <w:bookmarkStart w:name="z10" w:id="6"/>
    <w:p>
      <w:pPr>
        <w:spacing w:after="0"/>
        <w:ind w:left="0"/>
        <w:jc w:val="both"/>
      </w:pPr>
      <w:r>
        <w:rPr>
          <w:rFonts w:ascii="Times New Roman"/>
          <w:b w:val="false"/>
          <w:i w:val="false"/>
          <w:color w:val="000000"/>
          <w:sz w:val="28"/>
        </w:rPr>
        <w:t xml:space="preserve">
      1. Настоящая </w:t>
      </w:r>
      <w:r>
        <w:rPr>
          <w:rFonts w:ascii="Times New Roman"/>
          <w:b w:val="false"/>
          <w:i w:val="false"/>
          <w:color w:val="000000"/>
          <w:sz w:val="28"/>
        </w:rPr>
        <w:t>методика</w:t>
      </w:r>
      <w:r>
        <w:rPr>
          <w:rFonts w:ascii="Times New Roman"/>
          <w:b w:val="false"/>
          <w:i w:val="false"/>
          <w:color w:val="000000"/>
          <w:sz w:val="28"/>
        </w:rPr>
        <w:t xml:space="preserve"> оценки деятельности административных государственных служащих корпуса "Б" исполнительных органов Акмолинской области (далее – Методика)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и определяет алгоритм оценки деятельности административных государственных служащих корпуса "Б" исполнительных органов, финансируемых из местного бюджета и аппаратов акимов (далее – служащие корпуса "Б").</w:t>
      </w:r>
    </w:p>
    <w:bookmarkEnd w:id="6"/>
    <w:bookmarkStart w:name="z11" w:id="7"/>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7"/>
    <w:bookmarkStart w:name="z12" w:id="8"/>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8"/>
    <w:bookmarkStart w:name="z13" w:id="9"/>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9"/>
    <w:bookmarkStart w:name="z14" w:id="10"/>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0"/>
    <w:bookmarkStart w:name="z15" w:id="11"/>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1"/>
    <w:bookmarkStart w:name="z16" w:id="12"/>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2"/>
    <w:bookmarkStart w:name="z17" w:id="13"/>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3"/>
    <w:bookmarkStart w:name="z18" w:id="14"/>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14"/>
    <w:bookmarkStart w:name="z19" w:id="15"/>
    <w:p>
      <w:pPr>
        <w:spacing w:after="0"/>
        <w:ind w:left="0"/>
        <w:jc w:val="both"/>
      </w:pPr>
      <w:r>
        <w:rPr>
          <w:rFonts w:ascii="Times New Roman"/>
          <w:b w:val="false"/>
          <w:i w:val="false"/>
          <w:color w:val="000000"/>
          <w:sz w:val="28"/>
        </w:rPr>
        <w:t>
      Для руководителей исполнительных органов, финансируемых из областного бюджета, оценка проводится акимом области либо по его уполномочию одним из его заместителей. Для руководителей районных исполнительных органов, оценка проводится курирующим заместителем акима района.</w:t>
      </w:r>
    </w:p>
    <w:bookmarkEnd w:id="15"/>
    <w:bookmarkStart w:name="z20" w:id="16"/>
    <w:p>
      <w:pPr>
        <w:spacing w:after="0"/>
        <w:ind w:left="0"/>
        <w:jc w:val="both"/>
      </w:pPr>
      <w:r>
        <w:rPr>
          <w:rFonts w:ascii="Times New Roman"/>
          <w:b w:val="false"/>
          <w:i w:val="false"/>
          <w:color w:val="000000"/>
          <w:sz w:val="28"/>
        </w:rPr>
        <w:t>
      5. Годовая оценка складывается из:</w:t>
      </w:r>
    </w:p>
    <w:bookmarkEnd w:id="16"/>
    <w:bookmarkStart w:name="z21" w:id="17"/>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7"/>
    <w:bookmarkStart w:name="z22" w:id="18"/>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8"/>
    <w:bookmarkStart w:name="z23" w:id="19"/>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служба управления персоналом.</w:t>
      </w:r>
    </w:p>
    <w:bookmarkEnd w:id="19"/>
    <w:bookmarkStart w:name="z24" w:id="20"/>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0"/>
    <w:bookmarkStart w:name="z25" w:id="21"/>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1"/>
    <w:bookmarkStart w:name="z26" w:id="22"/>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2"/>
    <w:bookmarkStart w:name="z27" w:id="23"/>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3"/>
    <w:bookmarkStart w:name="z28" w:id="24"/>
    <w:p>
      <w:pPr>
        <w:spacing w:after="0"/>
        <w:ind w:left="0"/>
        <w:jc w:val="both"/>
      </w:pPr>
      <w:r>
        <w:rPr>
          <w:rFonts w:ascii="Times New Roman"/>
          <w:b w:val="false"/>
          <w:i w:val="false"/>
          <w:color w:val="000000"/>
          <w:sz w:val="28"/>
        </w:rPr>
        <w:t>
      Секретарем Комиссии по оценке является сотрудник службы управления персоналом. Секретарь Комиссии по оценке не принимает участие в голосовании.</w:t>
      </w:r>
    </w:p>
    <w:bookmarkEnd w:id="24"/>
    <w:bookmarkStart w:name="z29" w:id="25"/>
    <w:p>
      <w:pPr>
        <w:spacing w:after="0"/>
        <w:ind w:left="0"/>
        <w:jc w:val="left"/>
      </w:pPr>
      <w:r>
        <w:rPr>
          <w:rFonts w:ascii="Times New Roman"/>
          <w:b/>
          <w:i w:val="false"/>
          <w:color w:val="000000"/>
        </w:rPr>
        <w:t xml:space="preserve"> Глава 2. Составление индивидуального плана работы</w:t>
      </w:r>
    </w:p>
    <w:bookmarkEnd w:id="25"/>
    <w:bookmarkStart w:name="z30" w:id="26"/>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6"/>
    <w:bookmarkStart w:name="z31" w:id="27"/>
    <w:p>
      <w:pPr>
        <w:spacing w:after="0"/>
        <w:ind w:left="0"/>
        <w:jc w:val="both"/>
      </w:pPr>
      <w:r>
        <w:rPr>
          <w:rFonts w:ascii="Times New Roman"/>
          <w:b w:val="false"/>
          <w:i w:val="false"/>
          <w:color w:val="000000"/>
          <w:sz w:val="28"/>
        </w:rPr>
        <w:t xml:space="preserve">
      11. При назначении служащего корпуса "Б" на должность после срока,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27"/>
    <w:bookmarkStart w:name="z32" w:id="28"/>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28"/>
    <w:bookmarkStart w:name="z33" w:id="29"/>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w:t>
      </w:r>
    </w:p>
    <w:bookmarkEnd w:id="29"/>
    <w:bookmarkStart w:name="z34" w:id="30"/>
    <w:p>
      <w:pPr>
        <w:spacing w:after="0"/>
        <w:ind w:left="0"/>
        <w:jc w:val="left"/>
      </w:pPr>
      <w:r>
        <w:rPr>
          <w:rFonts w:ascii="Times New Roman"/>
          <w:b/>
          <w:i w:val="false"/>
          <w:color w:val="000000"/>
        </w:rPr>
        <w:t xml:space="preserve"> Глава 3. Подготовка к проведению оценки</w:t>
      </w:r>
    </w:p>
    <w:bookmarkEnd w:id="30"/>
    <w:bookmarkStart w:name="z35" w:id="31"/>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31"/>
    <w:bookmarkStart w:name="z36" w:id="32"/>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2"/>
    <w:bookmarkStart w:name="z37" w:id="33"/>
    <w:p>
      <w:pPr>
        <w:spacing w:after="0"/>
        <w:ind w:left="0"/>
        <w:jc w:val="left"/>
      </w:pPr>
      <w:r>
        <w:rPr>
          <w:rFonts w:ascii="Times New Roman"/>
          <w:b/>
          <w:i w:val="false"/>
          <w:color w:val="000000"/>
        </w:rPr>
        <w:t xml:space="preserve"> Глава 4. Квартальная оценка исполнения должностных обязанностей</w:t>
      </w:r>
    </w:p>
    <w:bookmarkEnd w:id="33"/>
    <w:bookmarkStart w:name="z38" w:id="34"/>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4"/>
    <w:bookmarkStart w:name="z39" w:id="35"/>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5"/>
    <w:bookmarkStart w:name="z40" w:id="36"/>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6"/>
    <w:bookmarkStart w:name="z41" w:id="37"/>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37"/>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Start w:name="z42" w:id="38"/>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38"/>
    <w:bookmarkStart w:name="z43" w:id="39"/>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39"/>
    <w:bookmarkStart w:name="z44" w:id="40"/>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0"/>
    <w:bookmarkStart w:name="z45" w:id="41"/>
    <w:p>
      <w:pPr>
        <w:spacing w:after="0"/>
        <w:ind w:left="0"/>
        <w:jc w:val="both"/>
      </w:pPr>
      <w:r>
        <w:rPr>
          <w:rFonts w:ascii="Times New Roman"/>
          <w:b w:val="false"/>
          <w:i w:val="false"/>
          <w:color w:val="000000"/>
          <w:sz w:val="28"/>
        </w:rPr>
        <w:t>
      21. К нарушениям трудовой дисциплины относятся:</w:t>
      </w:r>
    </w:p>
    <w:bookmarkEnd w:id="41"/>
    <w:bookmarkStart w:name="z46" w:id="42"/>
    <w:p>
      <w:pPr>
        <w:spacing w:after="0"/>
        <w:ind w:left="0"/>
        <w:jc w:val="both"/>
      </w:pPr>
      <w:r>
        <w:rPr>
          <w:rFonts w:ascii="Times New Roman"/>
          <w:b w:val="false"/>
          <w:i w:val="false"/>
          <w:color w:val="000000"/>
          <w:sz w:val="28"/>
        </w:rPr>
        <w:t>
      1) опоздания на работу без уважительной причины;</w:t>
      </w:r>
    </w:p>
    <w:bookmarkEnd w:id="42"/>
    <w:bookmarkStart w:name="z47" w:id="43"/>
    <w:p>
      <w:pPr>
        <w:spacing w:after="0"/>
        <w:ind w:left="0"/>
        <w:jc w:val="both"/>
      </w:pPr>
      <w:r>
        <w:rPr>
          <w:rFonts w:ascii="Times New Roman"/>
          <w:b w:val="false"/>
          <w:i w:val="false"/>
          <w:color w:val="000000"/>
          <w:sz w:val="28"/>
        </w:rPr>
        <w:t>
      2) нарушения служащими служебной этики.</w:t>
      </w:r>
    </w:p>
    <w:bookmarkEnd w:id="43"/>
    <w:bookmarkStart w:name="z48" w:id="44"/>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"Б".</w:t>
      </w:r>
    </w:p>
    <w:bookmarkEnd w:id="44"/>
    <w:bookmarkStart w:name="z49" w:id="45"/>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 2" балла за каждый факт нарушения.</w:t>
      </w:r>
    </w:p>
    <w:bookmarkEnd w:id="45"/>
    <w:bookmarkStart w:name="z50" w:id="46"/>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6"/>
    <w:bookmarkStart w:name="z51" w:id="47"/>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47"/>
    <w:bookmarkStart w:name="z52" w:id="48"/>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48"/>
    <w:bookmarkStart w:name="z53" w:id="49"/>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49"/>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квартальная оценка;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поощрительные баллы;</w:t>
      </w:r>
    </w:p>
    <w:p>
      <w:pPr>
        <w:spacing w:after="0"/>
        <w:ind w:left="0"/>
        <w:jc w:val="both"/>
      </w:pPr>
      <w:r>
        <w:rPr>
          <w:rFonts w:ascii="Times New Roman"/>
          <w:b w:val="false"/>
          <w:i w:val="false"/>
          <w:color w:val="000000"/>
          <w:sz w:val="28"/>
        </w:rPr>
        <w:t>
      в – штрафные баллы.</w:t>
      </w:r>
    </w:p>
    <w:bookmarkStart w:name="z120" w:id="50"/>
    <w:p>
      <w:pPr>
        <w:spacing w:after="0"/>
        <w:ind w:left="0"/>
        <w:jc w:val="both"/>
      </w:pPr>
      <w:r>
        <w:rPr>
          <w:rFonts w:ascii="Times New Roman"/>
          <w:b w:val="false"/>
          <w:i w:val="false"/>
          <w:color w:val="000000"/>
          <w:sz w:val="28"/>
        </w:rPr>
        <w:t>
      27. Итоговая квартальная оценка выставляется по следующей шкале: менее 80 баллов – "неудовлетворительно", от 80 до 105 (включительно) баллов – "удовлетворительно", от 106 до 130 (включительно) баллов – "эффективно", свыше 130 баллов – "превосходно".</w:t>
      </w:r>
    </w:p>
    <w:bookmarkEnd w:id="50"/>
    <w:bookmarkStart w:name="z55" w:id="51"/>
    <w:p>
      <w:pPr>
        <w:spacing w:after="0"/>
        <w:ind w:left="0"/>
        <w:jc w:val="left"/>
      </w:pPr>
      <w:r>
        <w:rPr>
          <w:rFonts w:ascii="Times New Roman"/>
          <w:b/>
          <w:i w:val="false"/>
          <w:color w:val="000000"/>
        </w:rPr>
        <w:t xml:space="preserve"> Глава 5. Годовая оценка</w:t>
      </w:r>
    </w:p>
    <w:bookmarkEnd w:id="51"/>
    <w:bookmarkStart w:name="z56" w:id="52"/>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2"/>
    <w:bookmarkStart w:name="z57" w:id="53"/>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3"/>
    <w:bookmarkStart w:name="z58" w:id="54"/>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54"/>
    <w:bookmarkStart w:name="z59" w:id="55"/>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55"/>
    <w:bookmarkStart w:name="z60" w:id="56"/>
    <w:p>
      <w:pPr>
        <w:spacing w:after="0"/>
        <w:ind w:left="0"/>
        <w:jc w:val="both"/>
      </w:pPr>
      <w:r>
        <w:rPr>
          <w:rFonts w:ascii="Times New Roman"/>
          <w:b w:val="false"/>
          <w:i w:val="false"/>
          <w:color w:val="000000"/>
          <w:sz w:val="28"/>
        </w:rPr>
        <w:t>
      за частичное выполнение целевого показателя - 3 балла;</w:t>
      </w:r>
    </w:p>
    <w:bookmarkEnd w:id="56"/>
    <w:bookmarkStart w:name="z61" w:id="57"/>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57"/>
    <w:bookmarkStart w:name="z62" w:id="58"/>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58"/>
    <w:bookmarkStart w:name="z63" w:id="59"/>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59"/>
    <w:bookmarkStart w:name="z64" w:id="60"/>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60"/>
    <w:bookmarkStart w:name="z65" w:id="61"/>
    <w:p>
      <w:pPr>
        <w:spacing w:after="0"/>
        <w:ind w:left="0"/>
        <w:jc w:val="both"/>
      </w:pPr>
      <w:r>
        <w:rPr>
          <w:rFonts w:ascii="Times New Roman"/>
          <w:b w:val="false"/>
          <w:i w:val="false"/>
          <w:color w:val="000000"/>
          <w:sz w:val="28"/>
        </w:rPr>
        <w:t>
      32.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61"/>
    <w:bookmarkStart w:name="z66"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57500" cy="406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годовая оценка;</w:t>
      </w:r>
      <w:r>
        <w:br/>
      </w:r>
      <w:r>
        <w:rPr>
          <w:rFonts w:ascii="Times New Roman"/>
          <w:b w:val="false"/>
          <w:i w:val="false"/>
          <w:color w:val="000000"/>
          <w:sz w:val="28"/>
        </w:rPr>
        <w:t>
</w:t>
      </w:r>
      <w:r>
        <w:br/>
      </w:r>
    </w:p>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средняя оценка за отчетные кварталы (среднеарифметическое значение).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27</w:t>
      </w:r>
      <w:r>
        <w:rPr>
          <w:rFonts w:ascii="Times New Roman"/>
          <w:b w:val="false"/>
          <w:i w:val="false"/>
          <w:color w:val="000000"/>
          <w:sz w:val="28"/>
        </w:rPr>
        <w:t xml:space="preserve"> настоящей Методики, приводится к пятибалльной системе оценок, а именно:</w:t>
      </w:r>
    </w:p>
    <w:bookmarkStart w:name="z67" w:id="63"/>
    <w:p>
      <w:pPr>
        <w:spacing w:after="0"/>
        <w:ind w:left="0"/>
        <w:jc w:val="both"/>
      </w:pPr>
      <w:r>
        <w:rPr>
          <w:rFonts w:ascii="Times New Roman"/>
          <w:b w:val="false"/>
          <w:i w:val="false"/>
          <w:color w:val="000000"/>
          <w:sz w:val="28"/>
        </w:rPr>
        <w:t>
      значению "неудовлетворительно" (менее 80 баллов) присваиваются 2 балла,</w:t>
      </w:r>
    </w:p>
    <w:bookmarkEnd w:id="63"/>
    <w:bookmarkStart w:name="z68" w:id="64"/>
    <w:p>
      <w:pPr>
        <w:spacing w:after="0"/>
        <w:ind w:left="0"/>
        <w:jc w:val="both"/>
      </w:pPr>
      <w:r>
        <w:rPr>
          <w:rFonts w:ascii="Times New Roman"/>
          <w:b w:val="false"/>
          <w:i w:val="false"/>
          <w:color w:val="000000"/>
          <w:sz w:val="28"/>
        </w:rPr>
        <w:t>
      значению "удовлетворительно" (от 80 до 105 баллов) – 3 балла,</w:t>
      </w:r>
    </w:p>
    <w:bookmarkEnd w:id="64"/>
    <w:bookmarkStart w:name="z69" w:id="65"/>
    <w:p>
      <w:pPr>
        <w:spacing w:after="0"/>
        <w:ind w:left="0"/>
        <w:jc w:val="both"/>
      </w:pPr>
      <w:r>
        <w:rPr>
          <w:rFonts w:ascii="Times New Roman"/>
          <w:b w:val="false"/>
          <w:i w:val="false"/>
          <w:color w:val="000000"/>
          <w:sz w:val="28"/>
        </w:rPr>
        <w:t>
      значению "эффективно" (от 106 до 130 (включительно) баллов) – 4 балла,</w:t>
      </w:r>
    </w:p>
    <w:bookmarkEnd w:id="65"/>
    <w:bookmarkStart w:name="z70" w:id="66"/>
    <w:p>
      <w:pPr>
        <w:spacing w:after="0"/>
        <w:ind w:left="0"/>
        <w:jc w:val="both"/>
      </w:pPr>
      <w:r>
        <w:rPr>
          <w:rFonts w:ascii="Times New Roman"/>
          <w:b w:val="false"/>
          <w:i w:val="false"/>
          <w:color w:val="000000"/>
          <w:sz w:val="28"/>
        </w:rPr>
        <w:t>
      значению "превосходно" (свыше 130 баллов) – 5 баллов;</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оценка выполнения индивидуального плана работы (среднеарифметическое значение).</w:t>
      </w:r>
      <w:r>
        <w:br/>
      </w: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33. Итоговая годовая оценка выставляется по следующей шкале: менее 3 баллов – "неудовлетворительно", от 3 до 3,9 баллов – "удовлетворительно", от 4 до 4,9 баллов – "эффективно", 5 баллов – "превосходно".</w:t>
      </w:r>
    </w:p>
    <w:bookmarkEnd w:id="67"/>
    <w:bookmarkStart w:name="z72" w:id="68"/>
    <w:p>
      <w:pPr>
        <w:spacing w:after="0"/>
        <w:ind w:left="0"/>
        <w:jc w:val="left"/>
      </w:pPr>
      <w:r>
        <w:rPr>
          <w:rFonts w:ascii="Times New Roman"/>
          <w:b/>
          <w:i w:val="false"/>
          <w:color w:val="000000"/>
        </w:rPr>
        <w:t xml:space="preserve"> Глава 6. Рассмотрение результатов оценки Комиссией</w:t>
      </w:r>
    </w:p>
    <w:bookmarkEnd w:id="68"/>
    <w:bookmarkStart w:name="z73" w:id="69"/>
    <w:p>
      <w:pPr>
        <w:spacing w:after="0"/>
        <w:ind w:left="0"/>
        <w:jc w:val="both"/>
      </w:pPr>
      <w:r>
        <w:rPr>
          <w:rFonts w:ascii="Times New Roman"/>
          <w:b w:val="false"/>
          <w:i w:val="false"/>
          <w:color w:val="000000"/>
          <w:sz w:val="28"/>
        </w:rPr>
        <w:t>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69"/>
    <w:bookmarkStart w:name="z74" w:id="70"/>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70"/>
    <w:bookmarkStart w:name="z75" w:id="71"/>
    <w:p>
      <w:pPr>
        <w:spacing w:after="0"/>
        <w:ind w:left="0"/>
        <w:jc w:val="both"/>
      </w:pPr>
      <w:r>
        <w:rPr>
          <w:rFonts w:ascii="Times New Roman"/>
          <w:b w:val="false"/>
          <w:i w:val="false"/>
          <w:color w:val="000000"/>
          <w:sz w:val="28"/>
        </w:rPr>
        <w:t>
      1) заполненные оценочные листы;</w:t>
      </w:r>
    </w:p>
    <w:bookmarkEnd w:id="71"/>
    <w:bookmarkStart w:name="z76" w:id="72"/>
    <w:p>
      <w:pPr>
        <w:spacing w:after="0"/>
        <w:ind w:left="0"/>
        <w:jc w:val="both"/>
      </w:pPr>
      <w:r>
        <w:rPr>
          <w:rFonts w:ascii="Times New Roman"/>
          <w:b w:val="false"/>
          <w:i w:val="false"/>
          <w:color w:val="000000"/>
          <w:sz w:val="28"/>
        </w:rPr>
        <w:t>
      2) должностная инструкция служащего корпуса "Б";</w:t>
      </w:r>
    </w:p>
    <w:bookmarkEnd w:id="72"/>
    <w:bookmarkStart w:name="z77" w:id="73"/>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73"/>
    <w:bookmarkStart w:name="z78" w:id="74"/>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74"/>
    <w:bookmarkStart w:name="z79" w:id="75"/>
    <w:p>
      <w:pPr>
        <w:spacing w:after="0"/>
        <w:ind w:left="0"/>
        <w:jc w:val="both"/>
      </w:pPr>
      <w:r>
        <w:rPr>
          <w:rFonts w:ascii="Times New Roman"/>
          <w:b w:val="false"/>
          <w:i w:val="false"/>
          <w:color w:val="000000"/>
          <w:sz w:val="28"/>
        </w:rPr>
        <w:t>
      1) утвердить результаты оценки;</w:t>
      </w:r>
    </w:p>
    <w:bookmarkEnd w:id="75"/>
    <w:bookmarkStart w:name="z80" w:id="76"/>
    <w:p>
      <w:pPr>
        <w:spacing w:after="0"/>
        <w:ind w:left="0"/>
        <w:jc w:val="both"/>
      </w:pPr>
      <w:r>
        <w:rPr>
          <w:rFonts w:ascii="Times New Roman"/>
          <w:b w:val="false"/>
          <w:i w:val="false"/>
          <w:color w:val="000000"/>
          <w:sz w:val="28"/>
        </w:rPr>
        <w:t>
      2) пересмотреть результаты оценки.</w:t>
      </w:r>
    </w:p>
    <w:bookmarkEnd w:id="76"/>
    <w:bookmarkStart w:name="z81" w:id="77"/>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77"/>
    <w:bookmarkStart w:name="z82" w:id="78"/>
    <w:p>
      <w:pPr>
        <w:spacing w:after="0"/>
        <w:ind w:left="0"/>
        <w:jc w:val="both"/>
      </w:pPr>
      <w:r>
        <w:rPr>
          <w:rFonts w:ascii="Times New Roman"/>
          <w:b w:val="false"/>
          <w:i w:val="false"/>
          <w:color w:val="000000"/>
          <w:sz w:val="28"/>
        </w:rPr>
        <w:t>
      36. Служба управления персоналом ознакамливает служащего корпуса "Б" с результатами оценки в течение двух рабочих дней со дня ее завершения.</w:t>
      </w:r>
    </w:p>
    <w:bookmarkEnd w:id="78"/>
    <w:bookmarkStart w:name="z83" w:id="79"/>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79"/>
    <w:bookmarkStart w:name="z84" w:id="80"/>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80"/>
    <w:bookmarkStart w:name="z85" w:id="81"/>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p>
    <w:bookmarkEnd w:id="81"/>
    <w:bookmarkStart w:name="z86" w:id="82"/>
    <w:p>
      <w:pPr>
        <w:spacing w:after="0"/>
        <w:ind w:left="0"/>
        <w:jc w:val="left"/>
      </w:pPr>
      <w:r>
        <w:rPr>
          <w:rFonts w:ascii="Times New Roman"/>
          <w:b/>
          <w:i w:val="false"/>
          <w:color w:val="000000"/>
        </w:rPr>
        <w:t xml:space="preserve"> Глава 7. Обжалование результатов оценки</w:t>
      </w:r>
    </w:p>
    <w:bookmarkEnd w:id="82"/>
    <w:bookmarkStart w:name="z87" w:id="83"/>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83"/>
    <w:bookmarkStart w:name="z88" w:id="84"/>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84"/>
    <w:bookmarkStart w:name="z89" w:id="85"/>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85"/>
    <w:bookmarkStart w:name="z90" w:id="86"/>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86"/>
    <w:bookmarkStart w:name="z91" w:id="87"/>
    <w:p>
      <w:pPr>
        <w:spacing w:after="0"/>
        <w:ind w:left="0"/>
        <w:jc w:val="left"/>
      </w:pPr>
      <w:r>
        <w:rPr>
          <w:rFonts w:ascii="Times New Roman"/>
          <w:b/>
          <w:i w:val="false"/>
          <w:color w:val="000000"/>
        </w:rPr>
        <w:t xml:space="preserve"> Глава 8. Принятие решений по результатам оценки</w:t>
      </w:r>
    </w:p>
    <w:bookmarkEnd w:id="87"/>
    <w:bookmarkStart w:name="z92" w:id="88"/>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88"/>
    <w:bookmarkStart w:name="z93" w:id="89"/>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89"/>
    <w:bookmarkStart w:name="z94" w:id="90"/>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90"/>
    <w:bookmarkStart w:name="z95" w:id="91"/>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91"/>
    <w:bookmarkStart w:name="z96" w:id="92"/>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92"/>
    <w:bookmarkStart w:name="z97" w:id="93"/>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93"/>
    <w:bookmarkStart w:name="z98" w:id="94"/>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исполнительных</w:t>
            </w:r>
            <w:r>
              <w:br/>
            </w:r>
            <w:r>
              <w:rPr>
                <w:rFonts w:ascii="Times New Roman"/>
                <w:b w:val="false"/>
                <w:i w:val="false"/>
                <w:color w:val="000000"/>
                <w:sz w:val="20"/>
              </w:rPr>
              <w:t>органов Акмолинской области</w:t>
            </w:r>
          </w:p>
        </w:tc>
      </w:tr>
    </w:tbl>
    <w:bookmarkStart w:name="z100" w:id="95"/>
    <w:p>
      <w:pPr>
        <w:spacing w:after="0"/>
        <w:ind w:left="0"/>
        <w:jc w:val="both"/>
      </w:pPr>
      <w:r>
        <w:rPr>
          <w:rFonts w:ascii="Times New Roman"/>
          <w:b w:val="false"/>
          <w:i w:val="false"/>
          <w:color w:val="000000"/>
          <w:sz w:val="28"/>
        </w:rPr>
        <w:t>
      форма</w:t>
      </w:r>
    </w:p>
    <w:bookmarkEnd w:id="95"/>
    <w:bookmarkStart w:name="z101" w:id="96"/>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96"/>
    <w:bookmarkStart w:name="z102" w:id="97"/>
    <w:p>
      <w:pPr>
        <w:spacing w:after="0"/>
        <w:ind w:left="0"/>
        <w:jc w:val="both"/>
      </w:pPr>
      <w:r>
        <w:rPr>
          <w:rFonts w:ascii="Times New Roman"/>
          <w:b w:val="false"/>
          <w:i w:val="false"/>
          <w:color w:val="000000"/>
          <w:sz w:val="28"/>
        </w:rPr>
        <w:t>
      _________________________________________________год</w:t>
      </w:r>
    </w:p>
    <w:bookmarkEnd w:id="97"/>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 на который составляется индивидуальный план)</w:t>
      </w:r>
    </w:p>
    <w:p>
      <w:pPr>
        <w:spacing w:after="0"/>
        <w:ind w:left="0"/>
        <w:jc w:val="both"/>
      </w:pPr>
      <w:r>
        <w:rPr>
          <w:rFonts w:ascii="Times New Roman"/>
          <w:b w:val="false"/>
          <w:i w:val="false"/>
          <w:color w:val="000000"/>
          <w:sz w:val="28"/>
        </w:rPr>
        <w:t>
      Фамилия, имя, отчество (при его наличии) служащего) _________________</w:t>
      </w:r>
    </w:p>
    <w:p>
      <w:pPr>
        <w:spacing w:after="0"/>
        <w:ind w:left="0"/>
        <w:jc w:val="both"/>
      </w:pPr>
      <w:r>
        <w:rPr>
          <w:rFonts w:ascii="Times New Roman"/>
          <w:b w:val="false"/>
          <w:i w:val="false"/>
          <w:color w:val="000000"/>
          <w:sz w:val="28"/>
        </w:rPr>
        <w:t>
      Должность служащего: ________________________________________________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служащего: 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98"/>
    <w:p>
      <w:pPr>
        <w:spacing w:after="0"/>
        <w:ind w:left="0"/>
        <w:jc w:val="both"/>
      </w:pPr>
      <w:r>
        <w:rPr>
          <w:rFonts w:ascii="Times New Roman"/>
          <w:b w:val="false"/>
          <w:i w:val="false"/>
          <w:color w:val="000000"/>
          <w:sz w:val="28"/>
        </w:rPr>
        <w:t>
      Примечание:</w:t>
      </w:r>
    </w:p>
    <w:bookmarkEnd w:id="98"/>
    <w:bookmarkStart w:name="z104" w:id="99"/>
    <w:p>
      <w:pPr>
        <w:spacing w:after="0"/>
        <w:ind w:left="0"/>
        <w:jc w:val="both"/>
      </w:pPr>
      <w:r>
        <w:rPr>
          <w:rFonts w:ascii="Times New Roman"/>
          <w:b w:val="false"/>
          <w:i w:val="false"/>
          <w:color w:val="000000"/>
          <w:sz w:val="28"/>
        </w:rPr>
        <w:t>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p>
    <w:bookmarkEnd w:id="99"/>
    <w:bookmarkStart w:name="z105" w:id="100"/>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подпись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2 к методике оценки</w:t>
            </w:r>
            <w:r>
              <w:br/>
            </w:r>
            <w:r>
              <w:rPr>
                <w:rFonts w:ascii="Times New Roman"/>
                <w:b w:val="false"/>
                <w:i w:val="false"/>
                <w:color w:val="000000"/>
                <w:sz w:val="20"/>
              </w:rPr>
              <w:t>деятельности 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исполнительных</w:t>
            </w:r>
            <w:r>
              <w:br/>
            </w:r>
            <w:r>
              <w:rPr>
                <w:rFonts w:ascii="Times New Roman"/>
                <w:b w:val="false"/>
                <w:i w:val="false"/>
                <w:color w:val="000000"/>
                <w:sz w:val="20"/>
              </w:rPr>
              <w:t>органов Акмолинской области</w:t>
            </w:r>
          </w:p>
        </w:tc>
      </w:tr>
    </w:tbl>
    <w:bookmarkStart w:name="z107" w:id="101"/>
    <w:p>
      <w:pPr>
        <w:spacing w:after="0"/>
        <w:ind w:left="0"/>
        <w:jc w:val="left"/>
      </w:pPr>
      <w:r>
        <w:rPr>
          <w:rFonts w:ascii="Times New Roman"/>
          <w:b/>
          <w:i w:val="false"/>
          <w:color w:val="000000"/>
        </w:rPr>
        <w:t xml:space="preserve"> Оценочный лист</w:t>
      </w:r>
    </w:p>
    <w:bookmarkEnd w:id="101"/>
    <w:bookmarkStart w:name="z108" w:id="102"/>
    <w:p>
      <w:pPr>
        <w:spacing w:after="0"/>
        <w:ind w:left="0"/>
        <w:jc w:val="left"/>
      </w:pPr>
      <w:r>
        <w:rPr>
          <w:rFonts w:ascii="Times New Roman"/>
          <w:b/>
          <w:i w:val="false"/>
          <w:color w:val="000000"/>
        </w:rPr>
        <w:t xml:space="preserve"> ____________________квартал ____ года</w:t>
      </w:r>
    </w:p>
    <w:bookmarkEnd w:id="102"/>
    <w:bookmarkStart w:name="z109" w:id="103"/>
    <w:p>
      <w:pPr>
        <w:spacing w:after="0"/>
        <w:ind w:left="0"/>
        <w:jc w:val="both"/>
      </w:pPr>
      <w:r>
        <w:rPr>
          <w:rFonts w:ascii="Times New Roman"/>
          <w:b w:val="false"/>
          <w:i w:val="false"/>
          <w:color w:val="000000"/>
          <w:sz w:val="28"/>
        </w:rPr>
        <w:t>
      (оцениваемый период)</w:t>
      </w:r>
    </w:p>
    <w:bookmarkEnd w:id="103"/>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оцениваемого служащего: _____________________________________________</w:t>
      </w:r>
    </w:p>
    <w:p>
      <w:pPr>
        <w:spacing w:after="0"/>
        <w:ind w:left="0"/>
        <w:jc w:val="both"/>
      </w:pPr>
      <w:r>
        <w:rPr>
          <w:rFonts w:ascii="Times New Roman"/>
          <w:b w:val="false"/>
          <w:i w:val="false"/>
          <w:color w:val="000000"/>
          <w:sz w:val="28"/>
        </w:rPr>
        <w:t>
      Должность оцениваемого служащего: ___________________________________</w:t>
      </w:r>
    </w:p>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p>
      <w:pPr>
        <w:spacing w:after="0"/>
        <w:ind w:left="0"/>
        <w:jc w:val="both"/>
      </w:pPr>
      <w:r>
        <w:rPr>
          <w:rFonts w:ascii="Times New Roman"/>
          <w:b w:val="false"/>
          <w:i w:val="false"/>
          <w:color w:val="000000"/>
          <w:sz w:val="28"/>
        </w:rPr>
        <w:t>
      Оценка исполнения должностных обязанностей: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Сведения о фактах нарушения трудовой дисциплины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подпись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исполнительных</w:t>
            </w:r>
            <w:r>
              <w:br/>
            </w:r>
            <w:r>
              <w:rPr>
                <w:rFonts w:ascii="Times New Roman"/>
                <w:b w:val="false"/>
                <w:i w:val="false"/>
                <w:color w:val="000000"/>
                <w:sz w:val="20"/>
              </w:rPr>
              <w:t>органов Акмолинской области</w:t>
            </w:r>
          </w:p>
        </w:tc>
      </w:tr>
    </w:tbl>
    <w:bookmarkStart w:name="z111" w:id="104"/>
    <w:p>
      <w:pPr>
        <w:spacing w:after="0"/>
        <w:ind w:left="0"/>
        <w:jc w:val="both"/>
      </w:pPr>
      <w:r>
        <w:rPr>
          <w:rFonts w:ascii="Times New Roman"/>
          <w:b w:val="false"/>
          <w:i w:val="false"/>
          <w:color w:val="000000"/>
          <w:sz w:val="28"/>
        </w:rPr>
        <w:t>
      Форма</w:t>
      </w:r>
    </w:p>
    <w:bookmarkEnd w:id="104"/>
    <w:bookmarkStart w:name="z112" w:id="105"/>
    <w:p>
      <w:pPr>
        <w:spacing w:after="0"/>
        <w:ind w:left="0"/>
        <w:jc w:val="left"/>
      </w:pPr>
      <w:r>
        <w:rPr>
          <w:rFonts w:ascii="Times New Roman"/>
          <w:b/>
          <w:i w:val="false"/>
          <w:color w:val="000000"/>
        </w:rPr>
        <w:t xml:space="preserve"> Оценочный лист </w:t>
      </w:r>
    </w:p>
    <w:bookmarkEnd w:id="105"/>
    <w:bookmarkStart w:name="z113" w:id="106"/>
    <w:p>
      <w:pPr>
        <w:spacing w:after="0"/>
        <w:ind w:left="0"/>
        <w:jc w:val="both"/>
      </w:pPr>
      <w:r>
        <w:rPr>
          <w:rFonts w:ascii="Times New Roman"/>
          <w:b w:val="false"/>
          <w:i w:val="false"/>
          <w:color w:val="000000"/>
          <w:sz w:val="28"/>
        </w:rPr>
        <w:t>
      _____________________ год</w:t>
      </w:r>
    </w:p>
    <w:bookmarkEnd w:id="106"/>
    <w:p>
      <w:pPr>
        <w:spacing w:after="0"/>
        <w:ind w:left="0"/>
        <w:jc w:val="both"/>
      </w:pPr>
      <w:r>
        <w:rPr>
          <w:rFonts w:ascii="Times New Roman"/>
          <w:b w:val="false"/>
          <w:i w:val="false"/>
          <w:color w:val="000000"/>
          <w:sz w:val="28"/>
        </w:rPr>
        <w:t>
      (оцениваемый год)</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оцениваемого служащего: _____________________________________________</w:t>
      </w:r>
    </w:p>
    <w:p>
      <w:pPr>
        <w:spacing w:after="0"/>
        <w:ind w:left="0"/>
        <w:jc w:val="both"/>
      </w:pPr>
      <w:r>
        <w:rPr>
          <w:rFonts w:ascii="Times New Roman"/>
          <w:b w:val="false"/>
          <w:i w:val="false"/>
          <w:color w:val="000000"/>
          <w:sz w:val="28"/>
        </w:rPr>
        <w:t>
      Должность оцениваемого служащего: ___________________________________</w:t>
      </w:r>
    </w:p>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Оценка выполнения индивидуального плана: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подпись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исполнительных</w:t>
            </w:r>
            <w:r>
              <w:br/>
            </w:r>
            <w:r>
              <w:rPr>
                <w:rFonts w:ascii="Times New Roman"/>
                <w:b w:val="false"/>
                <w:i w:val="false"/>
                <w:color w:val="000000"/>
                <w:sz w:val="20"/>
              </w:rPr>
              <w:t>органов Акмолинской области</w:t>
            </w:r>
          </w:p>
        </w:tc>
      </w:tr>
    </w:tbl>
    <w:bookmarkStart w:name="z115" w:id="107"/>
    <w:p>
      <w:pPr>
        <w:spacing w:after="0"/>
        <w:ind w:left="0"/>
        <w:jc w:val="both"/>
      </w:pPr>
      <w:r>
        <w:rPr>
          <w:rFonts w:ascii="Times New Roman"/>
          <w:b w:val="false"/>
          <w:i w:val="false"/>
          <w:color w:val="000000"/>
          <w:sz w:val="28"/>
        </w:rPr>
        <w:t>
      Форма</w:t>
      </w:r>
    </w:p>
    <w:bookmarkEnd w:id="107"/>
    <w:bookmarkStart w:name="z116" w:id="108"/>
    <w:p>
      <w:pPr>
        <w:spacing w:after="0"/>
        <w:ind w:left="0"/>
        <w:jc w:val="left"/>
      </w:pPr>
      <w:r>
        <w:rPr>
          <w:rFonts w:ascii="Times New Roman"/>
          <w:b/>
          <w:i w:val="false"/>
          <w:color w:val="000000"/>
        </w:rPr>
        <w:t xml:space="preserve"> Протокол заседания Комиссии по оценке</w:t>
      </w:r>
    </w:p>
    <w:bookmarkEnd w:id="108"/>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(вид оценки: квартальная/годовая и оцениваемый период (квартал и (или) год)</w:t>
      </w:r>
    </w:p>
    <w:bookmarkStart w:name="z117" w:id="109"/>
    <w:p>
      <w:pPr>
        <w:spacing w:after="0"/>
        <w:ind w:left="0"/>
        <w:jc w:val="both"/>
      </w:pPr>
      <w:r>
        <w:rPr>
          <w:rFonts w:ascii="Times New Roman"/>
          <w:b w:val="false"/>
          <w:i w:val="false"/>
          <w:color w:val="000000"/>
          <w:sz w:val="28"/>
        </w:rPr>
        <w:t>
      Результаты оценки</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110"/>
    <w:p>
      <w:pPr>
        <w:spacing w:after="0"/>
        <w:ind w:left="0"/>
        <w:jc w:val="both"/>
      </w:pPr>
      <w:r>
        <w:rPr>
          <w:rFonts w:ascii="Times New Roman"/>
          <w:b w:val="false"/>
          <w:i w:val="false"/>
          <w:color w:val="000000"/>
          <w:sz w:val="28"/>
        </w:rPr>
        <w:t>
      Заключение Комиссии:</w:t>
      </w:r>
    </w:p>
    <w:bookmarkEnd w:id="110"/>
    <w:bookmarkStart w:name="z119" w:id="111"/>
    <w:p>
      <w:pPr>
        <w:spacing w:after="0"/>
        <w:ind w:left="0"/>
        <w:jc w:val="both"/>
      </w:pPr>
      <w:r>
        <w:rPr>
          <w:rFonts w:ascii="Times New Roman"/>
          <w:b w:val="false"/>
          <w:i w:val="false"/>
          <w:color w:val="000000"/>
          <w:sz w:val="28"/>
        </w:rPr>
        <w:t>
      Проверено:</w:t>
      </w:r>
    </w:p>
    <w:bookmarkEnd w:id="111"/>
    <w:p>
      <w:pPr>
        <w:spacing w:after="0"/>
        <w:ind w:left="0"/>
        <w:jc w:val="both"/>
      </w:pPr>
      <w:r>
        <w:rPr>
          <w:rFonts w:ascii="Times New Roman"/>
          <w:b w:val="false"/>
          <w:i w:val="false"/>
          <w:color w:val="000000"/>
          <w:sz w:val="28"/>
        </w:rPr>
        <w:t>
      Секретарь Комиссии: ________________________ Дата: 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Председатель Комиссии: _____________________ Дата: 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Член Комиссии: ____________________________ Дата: ___________</w:t>
      </w:r>
    </w:p>
    <w:p>
      <w:pPr>
        <w:spacing w:after="0"/>
        <w:ind w:left="0"/>
        <w:jc w:val="both"/>
      </w:pPr>
      <w:r>
        <w:rPr>
          <w:rFonts w:ascii="Times New Roman"/>
          <w:b w:val="false"/>
          <w:i w:val="false"/>
          <w:color w:val="000000"/>
          <w:sz w:val="28"/>
        </w:rPr>
        <w:t>
      (фамилия, инициалы,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