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905e" w14:textId="cd09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и объемов бюджетных субсидий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апреля 2017 года № А-4/174. Зарегистрировано Департаментом юстиции Акмолинской области 5 мая 2017 года № 5944. Утратило силу постановлением акимата Акмолинской области от 30 января 2018 года № А-2/49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14813),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бюджетных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объемы субсидий по направлениям субсидирования на развитие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объемы субсидий по направлениям субсидирования на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бюджетных субсидий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постановлением акимата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А-12/549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7535"/>
        <w:gridCol w:w="626"/>
        <w:gridCol w:w="3031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животных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молока, в том числе для сельскохозяйственных кооперативов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Акмолинской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А-1/598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834"/>
        <w:gridCol w:w="401"/>
        <w:gridCol w:w="2253"/>
        <w:gridCol w:w="3794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594 670,0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44 850,0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173 190,0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46 320,0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332 237,955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1 427 795,955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68 620,0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63 527,196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264 577,196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19 977,507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56 077,507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хозяйств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животных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1 861 503,958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повышение продуктивности и качества продукции животноводства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А-12/549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2713"/>
        <w:gridCol w:w="482"/>
        <w:gridCol w:w="3631"/>
        <w:gridCol w:w="4559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3 000 голов фактического откорма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2 000 голов фактического откорма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1 500 голов фактического откорма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3 000 голов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421,444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22 494,897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562 372,425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7 808,6808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117 130,212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3 464,368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34 643,68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714 146,317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254,618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15 277,08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122,288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26 527,576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4,789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8 236,39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494 183,4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1 000 тонн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585,425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523 454,65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92 707,082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278 121,246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61 249,990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122 499,98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400 621,226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1 900 197,564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повышение продуктивности и качества продукции животноводства, выделенных из средств Республиканского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2930"/>
        <w:gridCol w:w="522"/>
        <w:gridCol w:w="4329"/>
        <w:gridCol w:w="3529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1 634,65167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268 883,467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806 650,4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11 046,75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А-4/174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 признанных утратившими силу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некоторых вопросах субсидирования" от 19 января 2015 года № А-1/15 (зарегистрировано в Реестре государственной регистрации нормативных правовых актов № 4652, опубликовано 13 марта 2015 года в информационно-правовой системе "Әділет");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19 января 2015 года № А-1/15 "О некоторых вопросах субсидирования" от 7 апреля 2016 года № А-5/156 (зарегистрировано в Реестре государственной регистрации нормативных правовых актов № 5349, опубликовано 25 мая 2016 года в информационно-правовой системе "Әділет");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20 января 2017 года № А-2/17 (зарегистрировано в Реестре государственной регистрации нормативных правовых актов № 5742, опубликовано 14 февраля 2017 года в Эталонном контрольном банке нормативных правовых актов Республики Казахстан в электронном виде).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