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a8d2a" w14:textId="c1a8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2017-2018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11 июля 2017 года № А-7/304. Зарегистрировано Департаментом юстиции Акмолинской области 14 августа 2017 года № 6049.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27 июля 2007 года "Об образовании",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специалистов с техническим и профессиональным, послесредним образованием за счет средств местного бюджета на 2017-2018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Мусралимову А.Е.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А-7/304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за счет средств местного бюджета на 2017-2018 учебный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Акмолинской области от 20.12.2017 </w:t>
      </w:r>
      <w:r>
        <w:rPr>
          <w:rFonts w:ascii="Times New Roman"/>
          <w:b w:val="false"/>
          <w:i w:val="false"/>
          <w:color w:val="ff0000"/>
          <w:sz w:val="28"/>
        </w:rPr>
        <w:t>№ А-12/588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1883"/>
        <w:gridCol w:w="1283"/>
        <w:gridCol w:w="1"/>
        <w:gridCol w:w="1450"/>
        <w:gridCol w:w="3096"/>
        <w:gridCol w:w="789"/>
        <w:gridCol w:w="789"/>
        <w:gridCol w:w="789"/>
        <w:gridCol w:w="1760"/>
      </w:tblGrid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очной форме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казахским языком обучения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"Агротехнический колледж № 1, село Коргалжын, Коргалжынский район" управления образования Акмолинской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Повар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 2 Тракторист-машинист сельскохозяйственного производства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"Агротехнический колледж № 2, село Каменка, Сандыктауский район" управления образования Акмолинской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 2 Официант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 2 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 2 Водитель автомобиля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"Агротехнический колледж № 3, село Красный Яр, город Кокшетау" управления образования Акмолинской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Повар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(ЕЦ 166/25)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 2 Портной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(ЕЦ 166/25)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 2 Каменщик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 2 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140105 2 Маляр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(ЕЦ 166/25)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 2 Электрогазосварщик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(ЕЦ 166/25)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сельскохозяйственной техники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150101 2 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 2 Мастер по эксплуатации и ремонту машин и механизмов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(ЕЦ 166/25)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150401 2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150403 2 Плодоовощевод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 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 2 Швея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 2 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150407 2 Наладчик сельскохозяйственных машин и тракторов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 2 Слесарь-ремонтник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 2 Водитель автомобиля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"Агротехнический колледж № 4, поселок Аршалы, Аршалынский район" управления образования Акмолинской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 2 Сварщик (всех наименований)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 2 Каменщик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(ЕЦ 116/5)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 2 Слесарь-сантехник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(ЕЦ 116/5)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 2 Электрогазосварщик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(ЕЦ 116/5)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 2 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 2 Водитель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 2 Слесарь-ремонтник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(ЕЦ 116/5)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"Агротехнический колледж № 6, село Астраханка, Астраханский район" управления образования Акмолинской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Делопроизводство и архивоведение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051001 2 Секретарь-референт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 2 Повар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 2 Тракторист-машинист сельскохозяйственного производства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"Агротехнический колледж № 7, город Есиль, Есильский район" управления образования Акмолинской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Повар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(ЕЦ 166/26)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 2 Электрогазосварщик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 2 Портной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(ЕЦ 166/26)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 2 Электрогазосварщик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(ЕЦ 166/26)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 2 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 2 Водитель автомобиля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150401 2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150403 2 Плодоовощевод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"Агротехнический колледж № 8, город Ерейментау, Ерейментауский район" управления образования Акмолинской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 2 Кондитер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 2 Тракторист-машинист сельскохозяйственного производства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"Агротехнический колледж № 9, поселок Новоишимка, Целиноградский район" управления образования Акмолинской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 2 Кондитер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 2 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 2 Водитель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 2 Слесарь-ремонтник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"Агротехнический колледж № 10, город Акколь, Аккольский район" управления образования Акмолинской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 2 Оператор электронно вычислительных машин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 2 Тракторист-машинист сельскохозяйственного производства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150411 3 Фермер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"Агротехнический колледж № 11, город Атбасар, Атбасарский район" управления образования Акмолинской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 2 Кондитер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 вентиляции и инженерных систем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 2 Электрогазосварщик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 2 Тракторист-машинист сельскохозяйственного производства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"Агротехнический колледж № 12, село Егиндыколь, Егиндыкольский район" управления образования Акмолинской области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 2 Повар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 2 Тракторист-машинист сельскохозяйственного производства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"Индустриально-технический колледж № 1, город Атбасар, Атбасарский район" управления образования Акмолинской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 2 Парикмахер-модельер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Делопроизводство и архивоведение (по отраслям и областям применения)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051001 2 Секретарь-референт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 2 Токарь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(ЕЦ 166/4)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 2 Электромонтер по ремонту и обслуживанию электрооборудования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 2 Слесарь по ремонту автомобилей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(ЕЦ 166/4)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 2 Модельер-закройщик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(ЕЦ 166/4)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 2 Штукатур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 2 Электрогазосварщик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(ЕЦ 166/4)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 2 Электромонтер по обслуживанию электрооборудования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(ЕЦ 166/4)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"Индустриально-технический колледж № 2, город Степногорск" управления образования Акмолинской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 2 Кондитер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 3 Техник-механик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 2 Токарь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(ЕЦ 166/18)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 2 Слесарь по ремонту автомобилей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(ЕЦ 166/18)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 2 Электрогазосварщик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(ЕЦ 166/18)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"Строительно-технический колледж № 1, город Кокшетау" управления образования Акмолинской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ремонт телекоммуникационного оборудования и бытовой техники (по отраслям)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050201 2 Радиомеханик по ремонту и обслуживанию аппаратуры (радио-, теле-, аудио-, видео-)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 3 Менеджер по сервису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091003 2 Электромонтажник по освещению и осветительным сетям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 2 Электрогазосварщик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140124 2 Мастер-строитель широкого профиля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140125 2 Мастер отделочных строительных работ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"Строительно-технический коледж, № 2, город Степногорск" управления образования Акмолинской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140210 2 Машинист экскаватора одноковшового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"Сервисно-технический колледж № 1, город Кокшетау" управления образования Акмолинской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 2 Парикмахер-модельер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 2 Электрик по ремонту автомобильного электрооборудования, водитель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 2 Мастер по ремонту транспорта, водитель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 2 Портной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 - технических устройств, вентиляции и инженерных систем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140307 2 Электромонтажник-наладчик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 2 Электрогазосварщик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"Колледж индустрии туризма и сервиса, город Щучинск, Бурабайский район" управления образования Акмолинской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041601 2 Исполнитель художественно-оформительских работ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Повар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050705 3 Администратор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автотранспортных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 2 Мастер по ремонту транспорта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 2 Электрогазосварщик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Агробизнеса, село Чаглинка, Зерендинский район" при управлении образования Акмолинской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 2 Электрогазосварщик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Элеваторное, мукомольное, крупяное и комбикормовое производство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121606 3 Техник-технолог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 3 Агроном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150204 3 Агроном по защите растений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"Сельскохозяйственный колледж, село Катарколь, Бурабайский район" при управлении образования Акмолинской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 3 Ветеринарный техник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экологии и лесного хозяйства, город Щучинск, Бурабайский район" при управлении образования Акмолинской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 Специализация "Организация дорожного движения"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 3 Мастер производственного обучения, техник-механик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150804 3 Мастер леса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150810 3 Мастер по ландшафтному дизайну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природоохранная деятельность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150901 3 Инспектор по охране и использованию недр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сельскохозяйственной техники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150103 3 Мехатроник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"Высший колледж, город Кокшетау" при управлении образования Акмолинской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 3 Техник-технолог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 3 Техник-геодезист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Гибкие автоматические системы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101205 3 Техник-механик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101307 3 Техник-механик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 3 Техник-механик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 3 Техник-механик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 3 Техник-программист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 3 Техник-строитель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и аэродромов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 3 Техник-строитель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141802 3 Техник-проектировщик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"Высший колледж, город Щучинск, Бурабайский район" при управлении образования Акмолинской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0104023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0104023 2 Мастер производственного обучения, техник-технолог (всех наименований)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горного электромеханического оборудования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 3 Электромеханик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 3 Электромеханик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Энергоаудит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091403 Аудитор энергетических объектов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 3 Техник-технолог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3 Техник-программист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 3 Техник по связи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"Горнотехнический колледж, город Степногорск" при управлении образования Акмолинской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Обагащение полезных ископаемых (рудообогащение)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070918 3 Техник-технолог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Маркшейдерское дело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071103 3 Техник-маркшейдер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 3 Техник-электрик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установки тепловых электрических станций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 3 Техник-энергетик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 3 Техник-программист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"Кокшетауский высший казахский педагогический колледж имени Ж. Мусина" при управлении образования Акмолинской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Воспитатель дошкольных организаций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 3 Учитель физической культуры и спорта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 3 Учитель начального образования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 3 Учитель музыки в организациях дошкольного и основного среднего образования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Основнное образование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 3 Учитель казахского языка и литературы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 3 Учитель иностранного языка основной школы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011109 3 Учитель информатики основной школы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"Педагогический колледж, город Щучинск" при управлении образования Акмолинской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Воспитатель дошкольных организаций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 3 Учитель физической культуры и спорта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010402 3 Мастер производственного обучения, техник-технолог швейного производства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 3 Учитель начального образования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 3 Учитель музыки в организациях дошкольного и основного среднего образования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 3 Учитель иностранного языка основной школы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 3 Учитель казахского языка и литературы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Многопрофильный колледж при Кокшетауском государственном университете имени Ш.Уалиханова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 3 Учитель русского языка и литературы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 3 Учитель иностранного языка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011109 3 Учитель информатики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 3 Экономист по бухгалтерскому учету и анализу хозяйственной деятельности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культуры имени Акана серэ, город Кокшетау" при управлении образования Акмолинской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040101 3 Библиотекарь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 3 Дизайнер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 3 Педагог-организатор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"Музыкальный колледж имени Биржан сала, город Кокшетау" при управлении образования Акмолинской области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 3 Преподаватель детской музыкальной школы, концертмейстер (Фортепиано)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 3 Преподаватель детской музыкальной школы, артист (руководитель) оркестра, ансамбля (Струнные инструменты)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 3 Преподаватель детской музыкальной школы, артист (руководитель) оркестра, ансамбля" (Духовые и ударные инструменты)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 3 Преподаватель детской музыкальной школы, артист (руководитель) оркестра народных инструментов (Казахские народные инструменты)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 3 Преподаватель детской музыкальной школы, артист (руководитель) оркестра народных инструментов (Русские народные инструменты)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040404 3 Преподаватель детской музыкальной школы, артист (руководитель) оркестра эстрадных инструментов (Эстрадные музыкальные инструменты)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 3 Преподаватель, хормейстер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 3 Преподаватель детской музыкальной школы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 3 Преподаватель детской музыкальной школы, артист академического пения, солист ансамбля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 3 Преподаватель детской музыкальной школы, артист народного пения с домброй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040703 3 Преподаватель детской музыкальной школы, артист эстрадного пения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"Кокшетауский высший медицинский колледж" при Управлении здравоохранения Акмолинской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 3 Акушер (ка)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 3 Медицинская сестра общей практики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 3 Медицинский лаборант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030601 3 Фармацевт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Кокшетауский колледж "Арна"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Воспитатель дошкольных организаций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050101 3 Специалист по социальной работе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"Максат", город Степногорск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 3 Учитель начального образования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070511 3 Техник-технолог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горного электромеханического оборудования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 3 Электромеханик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гуманитарно-технический колледж"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Воспитатель дошкольных организаций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 3 Техник-программист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"Кокшетауский автомеханический колледж"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 3 Электромеханик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 3 Техник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гуманитарно-технический колледж", город Кокшетау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Воспитатель дошкольных организаций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 3 Учитель начального образования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колледж "Бурабай"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 3 Техник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"Многопрофильный колледж гражданской защиты"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Воспитатель дошкольных организаций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 3 Учитель физической культуры и спорта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 3 Учитель начального образования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151601 3 Инспектор пожарный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151703 3Техник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в рамках республиканской программы "Мәңгілік ел жастары-индустрияға" на 2017-2018 учебный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2478"/>
        <w:gridCol w:w="1848"/>
        <w:gridCol w:w="1218"/>
        <w:gridCol w:w="2720"/>
        <w:gridCol w:w="901"/>
        <w:gridCol w:w="903"/>
        <w:gridCol w:w="784"/>
        <w:gridCol w:w="1021"/>
      </w:tblGrid>
      <w:tr>
        <w:trPr>
          <w:trHeight w:val="30" w:hRule="atLeast"/>
        </w:trPr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очной форме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казахским языком обучения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</w:tr>
      <w:tr>
        <w:trPr>
          <w:trHeight w:val="30" w:hRule="atLeast"/>
        </w:trPr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экологии и лесного хозяйства, город Щучинск" при управлении образования Акмолинской области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природоохранная деятельность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150901 3 Инспектор по охране и использованию недр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"Сельскохозяйственный колледж, село Катарколь, Бурабайского района" при управлении образования Акмолинской области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 3 Ветеринарный техник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"Агротехнический колледж № 5, аул Бозайгыр, Шортандинский район" управления образования Акмолинской области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0508001 2 Повар-кондитер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"Многопрофильный колледж гражданской защиты"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151703 3 Техник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"Высший колледж, город Щучинск, Бурабайский район" при управлении образования Акмолинской области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 3 Техник-программист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Агробизнеса, село Чаглинка, Зерендинского района" при управлении образования Акмолинской области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Професииональное обучение (по отраслям)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 3 Мастер производственного обучения, техник-электрик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 (по отраслям)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051605 3 Экономист по финансовой работе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 3 Техник-программист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151103 3 Техник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Средние расходы на обучение 1 специалиста за учебный год (в тысячах тенге) в организациях образования Акмолинской области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0"/>
        <w:gridCol w:w="4750"/>
        <w:gridCol w:w="439"/>
        <w:gridCol w:w="2911"/>
      </w:tblGrid>
      <w:tr>
        <w:trPr/>
        <w:tc>
          <w:tcPr>
            <w:tcW w:w="4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направлений (профилей)</w:t>
            </w:r>
          </w:p>
        </w:tc>
        <w:tc>
          <w:tcPr>
            <w:tcW w:w="4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специалиста за учебный год (в тысячах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606,2</w:t>
            </w:r>
          </w:p>
        </w:tc>
      </w:tr>
      <w:tr>
        <w:trPr>
          <w:trHeight w:val="30" w:hRule="atLeast"/>
        </w:trPr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Медицина, фармацевтика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423,7</w:t>
            </w:r>
          </w:p>
        </w:tc>
      </w:tr>
      <w:tr>
        <w:trPr>
          <w:trHeight w:val="30" w:hRule="atLeast"/>
        </w:trPr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культура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699,9</w:t>
            </w:r>
          </w:p>
        </w:tc>
      </w:tr>
      <w:tr>
        <w:trPr>
          <w:trHeight w:val="30" w:hRule="atLeast"/>
        </w:trPr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Сервис, экономика и управление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651,5</w:t>
            </w:r>
          </w:p>
        </w:tc>
      </w:tr>
      <w:tr>
        <w:trPr>
          <w:trHeight w:val="30" w:hRule="atLeast"/>
        </w:trPr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Геология, горнодобывающая промышленность и добыча полезных ископаемых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458,7</w:t>
            </w:r>
          </w:p>
        </w:tc>
      </w:tr>
      <w:tr>
        <w:trPr>
          <w:trHeight w:val="30" w:hRule="atLeast"/>
        </w:trPr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и химическое производство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452,3</w:t>
            </w:r>
          </w:p>
        </w:tc>
      </w:tr>
      <w:tr>
        <w:trPr>
          <w:trHeight w:val="30" w:hRule="atLeast"/>
        </w:trPr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606,8</w:t>
            </w:r>
          </w:p>
        </w:tc>
      </w:tr>
      <w:tr>
        <w:trPr>
          <w:trHeight w:val="30" w:hRule="atLeast"/>
        </w:trPr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и машиностроение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461,5</w:t>
            </w:r>
          </w:p>
        </w:tc>
      </w:tr>
      <w:tr>
        <w:trPr>
          <w:trHeight w:val="30" w:hRule="atLeast"/>
        </w:trPr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(по отраслям)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</w:t>
            </w:r>
          </w:p>
        </w:tc>
      </w:tr>
      <w:tr>
        <w:trPr>
          <w:trHeight w:val="30" w:hRule="atLeast"/>
        </w:trPr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монтаж, эксплуатация и ремонт (по отраслям). Эксплуатация транспорта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665,8</w:t>
            </w:r>
          </w:p>
        </w:tc>
      </w:tr>
      <w:tr>
        <w:trPr>
          <w:trHeight w:val="30" w:hRule="atLeast"/>
        </w:trPr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Связь, телекоммуникации и информационные технологии. Электронная техника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479,9</w:t>
            </w:r>
          </w:p>
        </w:tc>
      </w:tr>
      <w:tr>
        <w:trPr>
          <w:trHeight w:val="30" w:hRule="atLeast"/>
        </w:trPr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коммунальное хозяйство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528,4</w:t>
            </w:r>
          </w:p>
        </w:tc>
      </w:tr>
      <w:tr>
        <w:trPr>
          <w:trHeight w:val="30" w:hRule="atLeast"/>
        </w:trPr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хозяйство, ветеринария и экология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КГУ – коммунальное государственное учреждение;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ГККП – государственное коммунальное казенное предприятие.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