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f1c44" w14:textId="63f1c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21 июля 2017 года № А-7/311. Зарегистрировано Департаментом юстиции Акмолинской области 29 августа 2017 года № 6061. Утратило силу постановлением акимата Акмолинской области от 20 марта 2020 года № А-4/151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20.03.2020 </w:t>
      </w:r>
      <w:r>
        <w:rPr>
          <w:rFonts w:ascii="Times New Roman"/>
          <w:b w:val="false"/>
          <w:i w:val="false"/>
          <w:color w:val="ff0000"/>
          <w:sz w:val="28"/>
        </w:rPr>
        <w:t>№ А-4/151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Акмолинской области Каппеля Е.Я.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А-7/311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– в редакции постановления акимата Акмолинской области от 29.08.2019 </w:t>
      </w:r>
      <w:r>
        <w:rPr>
          <w:rFonts w:ascii="Times New Roman"/>
          <w:b w:val="false"/>
          <w:i w:val="false"/>
          <w:color w:val="ff0000"/>
          <w:sz w:val="28"/>
        </w:rPr>
        <w:t>№ А-9/407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затрат ревизионных союзов сельскохозяйственных кооперативов на проведение внутреннего аудита сельскохозяйственных кооперативов" (далее – государственная услуга) оказывается государственным учреждением "Управление сельского хозяйства Акмолинской области" (далее – услугодатель).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и выдача результатов оказания государственной услуги осуществляются через веб-портал "электронного правительства" www.egov.kz (далее – портал).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уведомление о перечислении субсидии либо мотивированный отказ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кооперативов", утвержденного приказом Заместителя Премьер-Министра Республики Казахстан – Министра сельского хозяйства Республики Казахстан от 10 марта 2017 года № 115 (зарегистрирован в Реестре государственной регистрации нормативных правовых актов № 15136) (далее – Стандарт).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предоставленные услугополучателем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 с момента регистрации заявки подтверждает ее принятие путем подписания с использованием электронной цифровой подписью (далее – ЭЦП) соответствующего уведомления – 1 рабочий день;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отдел бюджетного финансирования и государственных закупок услугодателя формирует в информационной системе субсидирования платежные поручения на выплату субсидий, загружает их в информационную систему "Казначейство-Клиент" – 2 рабочих дня;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направляет услугополучателю уведомление о результате оказания государственной услуги в форме электронного документа – 15 минут.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и подтверждение принятия заявки;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платежных поручений;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уведомления.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отдел бюджетного финансирования и государственных закупок услугодателя.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 с момента регистрации заявки подтверждает ее принятие путем подписания с использованием ЭЦП соответствующего уведомления – 1 рабочий день;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отдел бюджетного финансирования и государственных закупок услугодателя формирует в информационной системе субсидирования платежные поручения на выплату субсидий, загружает их в информационную систему "Казначейство-Клиент" – 2 рабочих дня;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направляет услугополучателю уведомление о результате оказания государственной услуги в форме электронного документа – 15 минут.</w:t>
      </w:r>
    </w:p>
    <w:bookmarkEnd w:id="21"/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услугополучатель представляет на портал в форме электронного документа, удостоверенного ЭЦП услугополучателя заявку на получение субсидий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осуществляет регистрацию на портале с помощью индивидуального идентификационного номера (далее – ИИН) или бизнес –идентификационного номера (далее – БИН), а также пароля (осуществляется для незарегистрированных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процесс ввода услугополучателем ИИН/БИН и пароля (процесс авторизации) на портале для получения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 о зарегистрированном услугополучателе через ИИН/БИН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3 – выбор услугополучателем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сообщения об отказе в запрашиваемой услуге в связи с не 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в автоматизированном рабочем месте региональный шлюз "электронного правительства" для обработки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6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получение результата оказания государственной услуги услуполучателем.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при оказании государственной услуги через портал,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"Субсидирование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ревизионных союзов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кооперативов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аудита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кооперативов"</w:t>
            </w:r>
          </w:p>
        </w:tc>
      </w:tr>
    </w:tbl>
    <w:bookmarkStart w:name="z2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при оказании государственной услуги через портал</w:t>
      </w:r>
    </w:p>
    <w:bookmarkEnd w:id="2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2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Портал – веб-портал "электронного правительства": www.egov.kz.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"Субсидирование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ревизионных союзов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кооперативов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аудита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кооперативов"</w:t>
            </w:r>
          </w:p>
        </w:tc>
      </w:tr>
    </w:tbl>
    <w:bookmarkStart w:name="z2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</w:t>
      </w:r>
    </w:p>
    <w:bookmarkEnd w:id="2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772400" cy="560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46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