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0d673" w14:textId="be0d6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28 апреля 2017 года № А-4/174 "Об утверждении нормативов и объемов бюджетных субсидий в области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12 сентября 2017 года № А-10/381. Зарегистрировано Департаментом юстиции Акмолинской области 19 сентября 2017 года № 6078. Утратило силу постановлением акимата Акмолинской области от 30 января 2018 года № А-2/49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30.01.2018 </w:t>
      </w:r>
      <w:r>
        <w:rPr>
          <w:rFonts w:ascii="Times New Roman"/>
          <w:b w:val="false"/>
          <w:i w:val="false"/>
          <w:color w:val="ff0000"/>
          <w:sz w:val="28"/>
        </w:rPr>
        <w:t>№ А-2/49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27 января 2017 года № 30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№ 14813),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нормативов и объемов бюджетных субсидий в области животноводства" от 28 апреля 2017 года № А-4/174 (зарегистрировано в Реестре государственной регистрации нормативных правовых актов № 5944, опубликовано 11 мая 2017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сентября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А-10/381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А-4/174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на развитие племенного животноводства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5088"/>
        <w:gridCol w:w="422"/>
        <w:gridCol w:w="2372"/>
        <w:gridCol w:w="3347"/>
      </w:tblGrid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50 915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509 150</w:t>
            </w:r>
          </w:p>
        </w:tc>
      </w:tr>
      <w:tr>
        <w:trPr>
          <w:trHeight w:val="30" w:hRule="atLeast"/>
        </w:trPr>
        <w:tc>
          <w:tcPr>
            <w:tcW w:w="1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12 270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73 620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24 141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241 410</w:t>
            </w:r>
          </w:p>
        </w:tc>
      </w:tr>
      <w:tr>
        <w:trPr>
          <w:trHeight w:val="30" w:hRule="atLeast"/>
        </w:trPr>
        <w:tc>
          <w:tcPr>
            <w:tcW w:w="1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70% включительно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7 534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75 340</w:t>
            </w:r>
          </w:p>
        </w:tc>
      </w:tr>
      <w:tr>
        <w:trPr>
          <w:trHeight w:val="30" w:hRule="atLeast"/>
        </w:trPr>
        <w:tc>
          <w:tcPr>
            <w:tcW w:w="1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70% включительно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племенной крупный рогатый скот отечественных хозяйств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66 300</w:t>
            </w:r>
          </w:p>
        </w:tc>
      </w:tr>
      <w:tr>
        <w:trPr>
          <w:trHeight w:val="30" w:hRule="atLeast"/>
        </w:trPr>
        <w:tc>
          <w:tcPr>
            <w:tcW w:w="1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племенной крупный рогатый скот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Европы и СНГ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Скотоводство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личных подсобных хозяйствах и сельскохозяйственных кооперативах, а также в крестьянских (фермерских) хозяйствах, занимающихся разведением каракульских пород овец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39 388,8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племенных быков-производителей мясных, молочных и молочно-мясных пород в общественных и товарных стадах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595,419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98 930,7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мясного направления родительской/прародительской формы у отечественных и зарубежных хозяйств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153 170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племенных овец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5 597,5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товарных овец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7 121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10 681,5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ярки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бараны производители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Козоводство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животных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2 119 473,7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сентября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А-10/381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А-4/174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на повышение продуктивности и качества продукции животноводства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3035"/>
        <w:gridCol w:w="505"/>
        <w:gridCol w:w="3802"/>
        <w:gridCol w:w="4000"/>
      </w:tblGrid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Скотоводство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3 000 голов фактического откорма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2 000 голов фактического откорма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1 500 голов фактического откорма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1 000 голов фактического откорма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 голов фактического откорма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сельскохозяйственных кооперативов: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свинины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откорм от 3 000 голов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откорм от 1 000 голов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ягнятины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Козоводство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козьего молока, в том числе для сельскохозяйственных кооперативов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Кормопроизводство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комбикормов, реализованных комбикормовыми заводами для сельскохозяйственных кооперативов, занимающихся производством животноводческой продукции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заготовки молока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400 голов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18 152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453 800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50 голов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молока, в том числе для сельскохозяйственных кооперативов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конины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Верблюдоводство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молока, в том числе для сельскохозяйственных кооперативов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 (бройлер)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5 000 тонн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1 000 тонн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391,822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319 591,1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200 миллионов штук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80 863,233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242 589,7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 миллионов штук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23 478,5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289 546,7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1 642 227,8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