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357d" w14:textId="e173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22 декабря 2010 года № А-12/499 "Об утверждении перечня автомобильных дорог общего пользования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6 сентября 2017 года № А-10/378. Зарегистрировано Департаментом юстиции Акмолинской области 28 сентября 2017 года № 6091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автомобильных дорог общего пользования областного значения" от 22 декабря 2010 года № А-12/499 (зарегистрировано в Реестре государственной регистрации нормативных правовых актов № 3382, опубликовано 29 января 2011 года в газетах "Арқа ажары" и "Акмолинская правда")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значения, утвержденном указанным постановлением: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1"/>
        <w:gridCol w:w="3071"/>
        <w:gridCol w:w="4266"/>
        <w:gridCol w:w="2482"/>
      </w:tblGrid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КС-49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 – Нуресиль – Талапкер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"2665" заменить на цифры "2661".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Крылова В.Л.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Министерства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сентября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