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7cfa" w14:textId="f8f7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20 сентября 2017 года № А-10/414. Зарегистрировано Департаментом юстиции Акмолинской области 16 октября 2017 года № 6117. Утратило силу постановлением акимата Акмолинской области от 20 марта 2020 года № А-4/151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20.03.2020 </w:t>
      </w:r>
      <w:r>
        <w:rPr>
          <w:rFonts w:ascii="Times New Roman"/>
          <w:b w:val="false"/>
          <w:i w:val="false"/>
          <w:color w:val="ff0000"/>
          <w:sz w:val="28"/>
        </w:rPr>
        <w:t>№ А-4/151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Каппеля Е.Я.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А-10/414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Акмолинской области от 10.09.2019 </w:t>
      </w:r>
      <w:r>
        <w:rPr>
          <w:rFonts w:ascii="Times New Roman"/>
          <w:b w:val="false"/>
          <w:i w:val="false"/>
          <w:color w:val="ff0000"/>
          <w:sz w:val="28"/>
        </w:rPr>
        <w:t>№ А-9/439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 (далее – государственная услуга) оказывается государственным учреждением "Управление сельского хозяйства Акмолинской области" (далее – услугодатель).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осуществляется через веб-портал "электронного правительства" www.egov.kz (далее – портал).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уведомление об отказе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оборудования", утвержденного приказом Заместителя Премьер-Министра Республики Казахстан – Министра сельского хозяйства Республики Казахстан от 8 июня 2017 года № 229 (зарегистрирован в Реестре государственной регистрации нормативных правовых актов № 15374) (далее-Стандарт).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предоставленные услугополучателем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с момента получения предложения от услугополучателя в течение 3-х рабочих дней осуществляет: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регистрацию предложения в информационной системе субсидирования;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проверку соответствия предложения условиям субсидирования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26 октября 2018 года № 436 "Об утверждении Правил субсидирования ставок вознаграждения по кредитам и лизингу технологического оборудования, на приобретение сельскохозяйственных животных, а также лизингу сельскохозяйственной техники" (зарегистрирован в Реестре государственной регистрации нормативных правовых актов № 17741) (далее – Правила);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 оформление решения по предложению и уведомление об этом услугополучателя либо уведомления об отказе;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подписывает решение электронной цифровой подписью (далее – ЭЦП) или уведомление об отказе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заключает договор субсидирования – 4 рабочих дней;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формирует на веб-портале заявку на субсидирование – 30 минут;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подтверждает принятие заявки – 1 рабочий день;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отдел бюджетного финансирования и государственных закупок услугодателя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 для перечисления субсидий на специальный банковский счет финансового института – 1 рабочий день.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предложения;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 соответствие;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 оформление решения либо уведомления об отказе;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подписание решения;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договора;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заявки;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подтверждение принятия заявки;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платежных поручений.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 бюджетного финансирования и государственных закупок услугодателя.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с момента получения предложения от заемщика в течение 3-х рабочих дней осуществляет: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регистрацию предложения в информационной системе субсидирования;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соответствия предложения условиям субсидирования утвержденными 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 оформление решения по предложению и уведомление об этом услугополучателя либо уведомления об отказе;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подписывает решение ЭЦП или уведомление об отказе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заключает договор субсидирования – 4 рабочих дней;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формирует на веб-портале заявку на субсидирование – 30 минут;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подтверждает принятие заявки – 1 рабочий день;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отдел бюджетного финансирования и государственных закупок услугодателя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 для перечисления субсидий на специальный банковский счет финансового института – 1 рабочий день.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Услугополучатель представляет следующий документ на портал: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на заключение договора субсидирования в форме электронного документа, удостоверенного электронной цифровой подписью услугополучателя и финансового института,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или бизнес –идентификационного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портал,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кредитовании, а также лизинге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оборудования"</w:t>
            </w:r>
          </w:p>
        </w:tc>
      </w:tr>
    </w:tbl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</w:t>
      </w:r>
    </w:p>
    <w:bookmarkEnd w:id="3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веб-портал "электронного правительства": www.egov.kz.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кредитовании, а также лизинге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оборудования"</w:t>
            </w:r>
          </w:p>
        </w:tc>
      </w:tr>
    </w:tbl>
    <w:bookmarkStart w:name="z4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</w:t>
      </w:r>
    </w:p>
    <w:bookmarkEnd w:id="3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95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581900" cy="214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