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7aa6" w14:textId="f2a7a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3 июля 2015 года № А-7/320 "Об утверждении регламентов государственных услуг в области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18 октября 2017 года № А-10/472. Зарегистрировано Департаментом юстиции Акмолинской области 8 ноября 2017 года № 6159. Утратило силу постановлением акимата Акмолинской области от 29 августа 2019 года № А-9/406.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29.08.2019 </w:t>
      </w:r>
      <w:r>
        <w:rPr>
          <w:rFonts w:ascii="Times New Roman"/>
          <w:b w:val="false"/>
          <w:i w:val="false"/>
          <w:color w:val="ff0000"/>
          <w:sz w:val="28"/>
        </w:rPr>
        <w:t>№ А-9/406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 в области животноводства" от 3 июля 2015 года № А-7/320 (зарегистрировано в Реестре государственной регистрации нормативных правовых актов № 4939, опубликовано 3 сентября 2015 года в информационно-правовой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2) пункта 1 внесено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на развитие племенного животноводства, повышение продуктивности и качества продукции животноводства",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Каппеля Е.Я.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А-7/320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на развитие племенного животноводства, повышение продуктивности и качества продукции животноводства"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на развитие племенного животноводства, повышение продуктивности и качества продукции животноводства" (далее – государственная услуга) оказывается государственным учреждением "Управление сельского хозяйства Акмолинской области" (далее – услугодатель).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канцелярии отделов сельского хозяйства районов, городов Кокшетау и Степногорска (далее – Отдел);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или бумажная.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результатах рассмотрения заявки на получение субсидий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"Субсидирование на развитие племенного животноводства, повышение продуктивности и качества продукции животноводства", утвержденного приказом Министра сельского хозяйства Республики Казахстан от 28 апреля 2015 года № 3-2/378 (зарегистрирован в Реестре государственной регистрации нормативных правовых актов № 11284) (далее – Стандарт), либо мотивированный ответ услугодателя об отказе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направляется уведомление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15"/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документы, предоставленные услугополучателем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направлению развития племенного животноводства: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Отдела принимает и регистрирует заявку – 15 минут;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рассматривает документы и определяет ответственного исполнителя – 1 час;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осуществляет проверку заявки на полноту указываемых данных, а также на соответствие критериям и требованиям действующего законодательства, распечатывает сверку данных единой информационной базы селекционной и племенной работы и базы данных по идентификации сельскохозяйственных животных либо готовит мотивированный ответ об отказе – 2 рабочих дня;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рабочая группа выезжает в хозяйство для сверки на соответствие критериям и требованиям по направлениям субсидирования: приобретение племенных животных, ведение селекционной и племенной работы с племенным маточным поголовьем крупного рогатого скота и овец, ведение селекционной и племенной работы с маточным поголовьем крупного рогатого скота и овец, охваченного породным преобразованием и за содержание племенных быков-производителей мясных, молочных и молочно-мясных пород, используемых для воспроизводства, по результатам выезда составляется акт сверки – 4 рабочих дня;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направляет заявку услугодателю с прикреплением копии акта сверки либо готовит мотивированный ответ об отказе – 2 рабочих дня;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после поступления заявки проверяет на полноту указываемых данных и при соответствии направляет услугополучателю уведомление об одобрении заявки – 2 рабочих дня.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направлению повышения продуктивности и качества продукции животноводства: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Отдела принимает и регистрирует заявку – 15 минут;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рассматривает документы и определяет ответственного исполнителя – 1 час;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заявку услугополучателя на предмет соответствия действующему законодательству, сверяет объем физически надоенного молока молочно-товарными фермами от 400 фуражных коров с реализованным физическим объемом молока, указанном в заявке, осуществляет сверку товаропроизводителей, подавших заявку на субсидирование животноводческой продукции, со списком товаропроизводителей, по которым наложены карантинированные мероприятия по особо опасным и инфекционным заболеваниям – 1 рабочий день;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выезд на место деятельности услугополучателя для определения соответствия критериям и требованиям, и проведения сверки первичных документов зоотехнического учета, в случаях предусмотренных действующим законодательством – 3 рабочих дня;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сводный акт по району, предоставляет его и копию справки банка второго уровня или Национального оператора почты о наличии текущего счета услугодателю либо подготавливает мотивированный ответ об отказе – 2 рабочих дня;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регистрирует сводные акты по районам, рассматривает их на предмет наличия и полноты всех данных – 3 рабочих дня;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сводный акт по области с указанием объемов причитающихся субсидий - 2 рабочих дня;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в Отдел информацию по итогам рассмотрения заявок – 3 рабочих дня;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подготавливает уведомление о результатах рассмотрения заявки на получение субсидий – 1 час;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Отдела подписывает уведомление о результатах рассмотрения заявки на получение субсидий – 1 час;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 канцелярии Отдела выдает уведомление о результатах рассмотрения заявки на получение субсидий – 15 минут.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направлению развитие племенного животноводства: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заявки;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заявки, сверка данных либо мотивированный ответ об отказе;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 сверки;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заявки и копии акта сверки услугодателю либо мотивированный ответ об отказе;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заявки, направление уведомления.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направлению повышение продуктивности и качества продукции животноводства: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заявки;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заявки, сверка данных;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проверка деятельности услугополучателя; 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сводный акт по району либо мотивированный ответ об отказе; 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регистрация и рассмотрение сводных актов по районам;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сводный акт по области;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информация по итогам рассмотрения заявок;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подготовка уведомления;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подписание уведомления;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выдача уведомления.</w:t>
      </w:r>
    </w:p>
    <w:bookmarkEnd w:id="59"/>
    <w:bookmarkStart w:name="z6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направлению развитие племенного животноводства: 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Отдела;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рабочая группа;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направлению повышение продуктивности и качества продукции животноводства: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Отдела;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направлению развития племенного животноводства: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Отдела принимает и регистрирует заявку – 15 минут;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рассматривает документы и определяет ответственного исполнителя – 1 час;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осуществляет проверку заявки на полноту указываемых данных, а также на соответствие критериям и требованиям действующего законодательства, распечатывает сверку данных единой информационной базы селекционной и племенной работы и базы данных по идентификации сельскохозяйственных животных либо готовит мотивированный ответ об отказе – 2 рабочих дня;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рабочая группа выезжает в хозяйство для сверки на соответствие критериям и требованиям по направлениям субсидирования: приобретение племенных животных, ведение селекционной и племенной работы с племенным маточным поголовьем крупного рогатого скота и овец, ведение селекционной и племенной работы с маточным поголовьем крупного рогатого скота и овец, охваченного породным преобразованием и за содержание племенных быков-производителей мясных, молочных и молочно-мясных пород, используемых для воспроизводства, по результатам выезда составляется акт сверки – 4 рабочих дня; 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направляет заявку услугодателю с прикреплением копии акта сверки либо готовит мотивированный ответ об отказе – 2 рабочих дня;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после поступления заявки проверяет на полноту указываемых данных и при соответствии направляет услугополучателю уведомление об одобрении заявки – 2 рабочих дня.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направлению повышения продуктивности и качества продукции животноводства: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Отдела принимает и регистрирует заявку – 15 минут;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рассматривает документы и определяет ответственного исполнителя – 1 час;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заявку услугополучателя на предмет соответствия действующему законодательству, сверяет объем физически надоенного молока молочно-товарными фермами от 400 фуражных коров с реализованным физическим объемом молока, указанном в заявке, осуществляет сверку товаропроизводителей, подавших заявку на субсидирование животноводческой продукции, со списком товаропроизводителей, по которым наложены карантинированные мероприятия по особо опасным и инфекционным заболеваниям – 1 рабочий день;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выезд на место деятельности услугополучателя для определения соответствия критериям и требованиям, и проведения сверки первичных документов зоотехнического учета, в случаях предусмотренных действующим законодательством – 3 рабочих дня;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сводный акт по району, предоставляет его и копию справки банка второго уровня или Национального оператора почты о наличии текущего счета услугодателю либо подготавливает мотивированный ответ об отказе – 2 рабочих дня;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регистрирует сводные акты по районам, рассматривает их на предмет наличия и полноты всех данных – 3 рабочих дня;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сводный акт по области с указанием объемов причитающихся субсидий - 2 рабочих дня;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в Отдел информацию по итогам рассмотрения заявок – 3 рабочих дня;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подготавливает уведомление о результатах рассмотрения заявки на получение субсидий – 1 час;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Отдела подписывает уведомление о результатах рассмотрения заявки на получение субсидий – 1 час;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 канцелярии Отдела выдает уведомление о результатах рассмотрения заявки на получение субсидий – 15 минут.</w:t>
      </w:r>
    </w:p>
    <w:bookmarkEnd w:id="94"/>
    <w:bookmarkStart w:name="z9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услугодателя: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проверяет представленные документы, принимает и регистрирует заявку услугополучателя, выдает расписку о приеме документов с указанием даты и времени приема документов;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предоставления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об отказе в приеме заявки;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работник Государственной корпорации в срок, указанный в расписке о приеме соответствующих документов, выдает услугополучателю уведомление о результатах рассмотрения заявки на получение субсидий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услугодателя об отказе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 при обращении услугополучателя в Государственную корпорацию: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 на получение субсидий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(для идентификации личности).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документов не входит в срок оказания государственной услуги.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документов услугополучателем в Государственную корпорацию – 15 минут.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услугополучателя в Государственной корпорации – 15 минут.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1 – процесс ввода услугополучателем ИИН/БИН и пароля (процесс авторизации) на портале для получения услуги; 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пароль;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результата оказания государственной услуги услугополучателем. Электронный документ формируется с использованием ЭЦП руководителя услугодателя.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Диаграмма функционального взаимодействия информационных систем, задействованных при оказании государственной услуги через портал,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справочниках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животноводства,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животноводства"</w:t>
            </w:r>
          </w:p>
        </w:tc>
      </w:tr>
    </w:tbl>
    <w:bookmarkStart w:name="z125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 задействованных при оказании государственной услуги через </w:t>
      </w:r>
    </w:p>
    <w:bookmarkEnd w:id="120"/>
    <w:p>
      <w:pPr>
        <w:spacing w:after="0"/>
        <w:ind w:left="0"/>
        <w:jc w:val="both"/>
      </w:pPr>
      <w:r>
        <w:drawing>
          <wp:inline distT="0" distB="0" distL="0" distR="0">
            <wp:extent cx="7810500" cy="251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веб-портал "электронного правительства": www.egov.kz.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животноводства,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животноводства"</w:t>
            </w:r>
          </w:p>
        </w:tc>
      </w:tr>
    </w:tbl>
    <w:bookmarkStart w:name="z12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на развитие племенного животноводства, повышение продуктивности и качества продукции животноводства" по направлению развитие племенного животноводства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направлению развитие племенного животноводства: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направлению повышения продуктивности и качества продукции животноводства: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0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51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