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18ca" w14:textId="7531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12 декабря 2016 года № 6С-7-2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22 ноября 2017 года № 6С-16-2. Зарегистрировано Департаментом юстиции Акмолинской области 28 ноября 2017 года № 6196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2017 - 2019 годы" от 12 декабря 2016 года № 6С-7-2 (зарегистрировано в Реестре государственной регистрации нормативных правовых актов № 5634, опубликовано 11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2017 - 2019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183 104 168,9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18 834 335,5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961 178,8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10 249,1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163 298 405,5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184 029 029,4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6 436 955,9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8 326 308,0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1 889 352,1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 – 127 544,6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130 508,0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2 963,4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 -7 489 361,0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–7 489 361,0 тысяча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22.11.2017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22.11.2017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183 104 168,9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18 834 335,5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16 983 512,5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16 983 512,5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1 850 823,0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1 850 823,0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961 178,8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89 602,8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5 495,4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20 323,4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590 492,7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590 492,7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280 941,7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280 941,7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163 298 405,5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7 420 787,5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7 420 787,5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155 877 618,0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155 877 618,0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184 029 029,4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2 501 592,8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1 282 449,2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508 115,6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300 716,5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9 220 249,9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6 980 860,6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5 249 249,6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1 508 041,1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2 239 389,3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2 239 389,3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17 503 450,2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12 357 805,9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968 466,6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703 596,8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272 568,7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7 475 995,4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3 510 394,0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1 232 270,3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927 472,8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14 964 860,8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636 486,4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3 918 642,6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1 405 290,0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1 646 803,1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2 642 985,9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5 779 430,2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4 469 640,4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260 726,5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1 107 696,3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477 032,4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251 116,6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1 076 035,5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1 025 314,5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21 869 390,8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316 710,4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316 710,4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8 752 159,1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2 447 902,5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1 703 572,9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4 600 683,7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12 577 716,0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2 438 544,5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7 716 854,3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1 267 580,9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7 400 921,3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383 883,6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299 239,3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1 397 638,2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283 192,4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253 088,3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596 011,5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657 792,0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432 126,2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312 360,5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4 497 375,0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4 175 599,8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3 159 781,4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849 094,3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2 310 687,1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2 310 687,1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40 845 908,3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765 417,9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361 495,5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38 298 301,6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7 950 977,8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2 174 342,2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5 261 075,0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5 774 084,0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2 498 461,0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1 008 755,9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941 054,5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1 626 538,8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1 533 932,2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1 303 178,4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12 344 135,4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12 344 135,4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1 794 405,3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1 719 088,4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3 221 390,0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2 978 996,5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4 500 508,8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1 542 460,5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1 071 877,7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1 071 877,7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690 704,8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690 704,8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41 798 780,9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41 798 780,9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40 522 514,0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532 937,9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6 436 955,9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8 326 308,0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4 654 813,0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1 882 797,0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-7 489 361,0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7 489 361,0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2"/>
        <w:gridCol w:w="5398"/>
      </w:tblGrid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64 503 248,0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38 945 813,0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438 219,0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подразделений органов внутренних дел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сотрудников административной полиции органов внутренних дел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269 336,0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139 147,0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 настройка речевых процессоров детям с кохлеарными имплантами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 настройка речевых процессоров взрослым с кохлеарными имплантами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11 468 950,0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4 803 454,0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гарантированного объема бесплатной медицинской помощи на местом уровне,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6 472 997,0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восстановительное лечение и реабилитация, паллиативная помощь и сестринский уход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395 077,0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1 405 290,0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 и ее компонентов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636 013,0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 и патологоанатомической диагностики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3 784 013,0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пропаганду здорового образа жизни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транслирование новостных телепередач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3 252 107,0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3 250 834,0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22 628 569,0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5 774 084,0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2 498 461,0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субьектом агропромышленного комплекса, при инвестиционных вложениях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13 370 032,0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926 823,0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 государственных нужд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18 054 882,0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10 953 054,0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общественного порядка и безопасности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2 037 853,0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2 290 333,0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1 904 427,0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829 257,0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517 125,0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3 397 112,0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теплоэнергетической системы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248 121,0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5 026 339,0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теплоэнергетической системы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2 218 271,0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2 183 090,0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624 978,0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624 978,0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2 075 489,0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2 075 489,0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7 502 553,0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0"/>
        <w:gridCol w:w="6210"/>
      </w:tblGrid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22 303 107,8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14 585 180,2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обследования жилых домов подвергшихся подтоплению в период паводка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1 744 156,0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1 264 121,6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многопрофильной гимназии №5 "Тандау" города Кокшетау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19 567,2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автобуса средней школе имени Кутпанулы Аршалынского района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404 490,0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24 362,2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99 930,9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искусственного покрытия футбольного поля, трибун для зрителей, благоустройство территорий стадиона в городе Державинск Жаркаинского района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99 930,9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3 128 996,5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2 791 958,5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финасирование приоритетных проектов транспортной инфраструктуры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выкуп земельного и иного недвижимого имущества в связи с отчуждением земельного участка для государственных нужд под строительство и реконструкцию дорог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187 038,0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7 716 854,3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6 886 372,3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561 900,0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268 582,0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941 054,5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712 564,1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228 490,4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отдельным категориям граждан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49 108,9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44 041,6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культуры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698 887,1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 в условиях стационара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425 847,5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15 884,7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13 958,1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единовременного пособия отдельным категориям граждан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215 813,8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7 717 927,6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5 540 059,8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332 112,5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1 220 061,0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1 203 571,7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953 974,6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895 100,8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административных зданий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инфраструктуры досуга, отдыха и социальной сферы города Кокшетау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720 054,0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1 615 451,5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524 282,4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269 904,5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135 616,1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685 648,5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562 416,3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