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5567" w14:textId="101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ноября 2017 года № А-12/546. Зарегистрировано Департаментом юстиции Акмолинской области 5 декабря 2017 года № 6203. Утратило силу постановлением акимата Акмолинской области от 29 апреля 2019 года № А-5/196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А-5/196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11094),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перечня приоритетных сельскохозяйственных культур и норм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17 июня 2015 года № А-6/281 (зарегистрировано в Реестре государственной регистрации нормативных правовых актов № 4834, опубликовано 3 июля 2015 года в информационно-правовой системе "Әділет").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Уисимбаева А.С.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0855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посеянных на пашни и (или) для целей залужения и (или) коренного улучшения сенокосных и пастбищных угодий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силос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А-12/546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6339"/>
        <w:gridCol w:w="5117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посеянных на пашни и (или) для целей залужения и (или) коренного улучшения сенокосных и пастбищных угодий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силос 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17 993 983,9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