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64972" w14:textId="33649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областном бюджете на 2018-2020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Акмолинского областного маслихата от 13 декабря 2017 года № 6С-17-2. Зарегистрировано Департаментом юстиции Акмолинской области 22 декабря 2017 года № 6242.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 Акмолинский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областной бюджет на 2018-2020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175 307 846,6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21 349 067,2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830 364,6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14 833,1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153 113 581,7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175 664 418,6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8 365 653,9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10 964 683,2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2 599 029,3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373 813,8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379 400,0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5 586,2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-9 096 039,7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9 096 039,7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Акмолинского областного маслихата от 29.11.2018 </w:t>
      </w:r>
      <w:r>
        <w:rPr>
          <w:rFonts w:ascii="Times New Roman"/>
          <w:b w:val="false"/>
          <w:i w:val="false"/>
          <w:color w:val="000000"/>
          <w:sz w:val="28"/>
        </w:rPr>
        <w:t>№ 6С-26-2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нормативы распределения доходов в областной бюджет и районные (городов областного значения) бюджеты в следующих размерах: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индивидуальному подоходному налогу с доходов, облагаемых у источника выплаты в областной бюджет – 100%;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социальному налогу в районные (городов областного значения) бюджеты – 100%.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областном бюджете на 2018 год предусмотрены бюджетные изъятия из бюджета города Кокшетау в сумме 6 728 445 тысяч тенге.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Учесть в составе поступлений областного бюджета на 2018 год целевые трансферты и бюджетные кредиты из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и бюджетных кредитов определяется постановлением акимата области.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областном бюджете на 2018 год предусмотрены объемы субвенций, передаваемых из областного бюджета районным (городов областного значения) бюджетам, в сумме 42 339 080 тысяч тенге, в том числе: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91"/>
        <w:gridCol w:w="11009"/>
      </w:tblGrid>
      <w:tr>
        <w:trPr>
          <w:trHeight w:val="30" w:hRule="atLeast"/>
        </w:trPr>
        <w:tc>
          <w:tcPr>
            <w:tcW w:w="1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Аккольскому</w:t>
            </w:r>
          </w:p>
        </w:tc>
        <w:tc>
          <w:tcPr>
            <w:tcW w:w="110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1 954 636 тысяч тенге;</w:t>
            </w:r>
          </w:p>
        </w:tc>
      </w:tr>
      <w:tr>
        <w:trPr>
          <w:trHeight w:val="30" w:hRule="atLeast"/>
        </w:trPr>
        <w:tc>
          <w:tcPr>
            <w:tcW w:w="1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Аршалынскому</w:t>
            </w:r>
          </w:p>
        </w:tc>
        <w:tc>
          <w:tcPr>
            <w:tcW w:w="110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1 903 616 тысяч тенге;</w:t>
            </w:r>
          </w:p>
        </w:tc>
      </w:tr>
      <w:tr>
        <w:trPr>
          <w:trHeight w:val="30" w:hRule="atLeast"/>
        </w:trPr>
        <w:tc>
          <w:tcPr>
            <w:tcW w:w="1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Астраханскому</w:t>
            </w:r>
          </w:p>
        </w:tc>
        <w:tc>
          <w:tcPr>
            <w:tcW w:w="110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2 013 683 тысячи тенге;</w:t>
            </w:r>
          </w:p>
        </w:tc>
      </w:tr>
      <w:tr>
        <w:trPr>
          <w:trHeight w:val="30" w:hRule="atLeast"/>
        </w:trPr>
        <w:tc>
          <w:tcPr>
            <w:tcW w:w="1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Атбасарскому</w:t>
            </w:r>
          </w:p>
        </w:tc>
        <w:tc>
          <w:tcPr>
            <w:tcW w:w="110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2 273 379 тысяч тенге;</w:t>
            </w:r>
          </w:p>
        </w:tc>
      </w:tr>
      <w:tr>
        <w:trPr>
          <w:trHeight w:val="30" w:hRule="atLeast"/>
        </w:trPr>
        <w:tc>
          <w:tcPr>
            <w:tcW w:w="1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Буландынскому</w:t>
            </w:r>
          </w:p>
        </w:tc>
        <w:tc>
          <w:tcPr>
            <w:tcW w:w="110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2 747 336 тысяч тенге;</w:t>
            </w:r>
          </w:p>
        </w:tc>
      </w:tr>
      <w:tr>
        <w:trPr>
          <w:trHeight w:val="30" w:hRule="atLeast"/>
        </w:trPr>
        <w:tc>
          <w:tcPr>
            <w:tcW w:w="1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Бурабайскому</w:t>
            </w:r>
          </w:p>
        </w:tc>
        <w:tc>
          <w:tcPr>
            <w:tcW w:w="110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3 231 057 тысяч тенге;</w:t>
            </w:r>
          </w:p>
        </w:tc>
      </w:tr>
      <w:tr>
        <w:trPr>
          <w:trHeight w:val="30" w:hRule="atLeast"/>
        </w:trPr>
        <w:tc>
          <w:tcPr>
            <w:tcW w:w="1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Егиндыкольскому</w:t>
            </w:r>
          </w:p>
        </w:tc>
        <w:tc>
          <w:tcPr>
            <w:tcW w:w="110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883 481 тысяча тенге;</w:t>
            </w:r>
          </w:p>
        </w:tc>
      </w:tr>
      <w:tr>
        <w:trPr>
          <w:trHeight w:val="30" w:hRule="atLeast"/>
        </w:trPr>
        <w:tc>
          <w:tcPr>
            <w:tcW w:w="1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Енбекшильдерскому</w:t>
            </w:r>
          </w:p>
        </w:tc>
        <w:tc>
          <w:tcPr>
            <w:tcW w:w="110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1 804 026 тысяч тенге;</w:t>
            </w:r>
          </w:p>
        </w:tc>
      </w:tr>
      <w:tr>
        <w:trPr>
          <w:trHeight w:val="30" w:hRule="atLeast"/>
        </w:trPr>
        <w:tc>
          <w:tcPr>
            <w:tcW w:w="1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Ерейментаускому</w:t>
            </w:r>
          </w:p>
        </w:tc>
        <w:tc>
          <w:tcPr>
            <w:tcW w:w="110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2 204 493 тысячи тенге;</w:t>
            </w:r>
          </w:p>
        </w:tc>
      </w:tr>
      <w:tr>
        <w:trPr>
          <w:trHeight w:val="30" w:hRule="atLeast"/>
        </w:trPr>
        <w:tc>
          <w:tcPr>
            <w:tcW w:w="1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Есильскому</w:t>
            </w:r>
          </w:p>
        </w:tc>
        <w:tc>
          <w:tcPr>
            <w:tcW w:w="110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2 395 987 тысяч тенге;</w:t>
            </w:r>
          </w:p>
        </w:tc>
      </w:tr>
      <w:tr>
        <w:trPr>
          <w:trHeight w:val="30" w:hRule="atLeast"/>
        </w:trPr>
        <w:tc>
          <w:tcPr>
            <w:tcW w:w="1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Жаксынскому</w:t>
            </w:r>
          </w:p>
        </w:tc>
        <w:tc>
          <w:tcPr>
            <w:tcW w:w="110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2 072 026 тысяч тенге;</w:t>
            </w:r>
          </w:p>
        </w:tc>
      </w:tr>
      <w:tr>
        <w:trPr>
          <w:trHeight w:val="30" w:hRule="atLeast"/>
        </w:trPr>
        <w:tc>
          <w:tcPr>
            <w:tcW w:w="1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Жаркаинскому</w:t>
            </w:r>
          </w:p>
        </w:tc>
        <w:tc>
          <w:tcPr>
            <w:tcW w:w="110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2 011 567 тысяч тенге;</w:t>
            </w:r>
          </w:p>
        </w:tc>
      </w:tr>
      <w:tr>
        <w:trPr>
          <w:trHeight w:val="30" w:hRule="atLeast"/>
        </w:trPr>
        <w:tc>
          <w:tcPr>
            <w:tcW w:w="1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Зерендинскому</w:t>
            </w:r>
          </w:p>
        </w:tc>
        <w:tc>
          <w:tcPr>
            <w:tcW w:w="110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2 533 253 тысячи тенге;</w:t>
            </w:r>
          </w:p>
        </w:tc>
      </w:tr>
      <w:tr>
        <w:trPr>
          <w:trHeight w:val="30" w:hRule="atLeast"/>
        </w:trPr>
        <w:tc>
          <w:tcPr>
            <w:tcW w:w="1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Коргалжынскому</w:t>
            </w:r>
          </w:p>
        </w:tc>
        <w:tc>
          <w:tcPr>
            <w:tcW w:w="110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1 691 276 тысяч тенге;</w:t>
            </w:r>
          </w:p>
        </w:tc>
      </w:tr>
      <w:tr>
        <w:trPr>
          <w:trHeight w:val="30" w:hRule="atLeast"/>
        </w:trPr>
        <w:tc>
          <w:tcPr>
            <w:tcW w:w="1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Сандыктаускому</w:t>
            </w:r>
          </w:p>
        </w:tc>
        <w:tc>
          <w:tcPr>
            <w:tcW w:w="110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1 780 123 тысячи тенге;</w:t>
            </w:r>
          </w:p>
        </w:tc>
      </w:tr>
      <w:tr>
        <w:trPr>
          <w:trHeight w:val="30" w:hRule="atLeast"/>
        </w:trPr>
        <w:tc>
          <w:tcPr>
            <w:tcW w:w="1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Целиноградскому</w:t>
            </w:r>
          </w:p>
        </w:tc>
        <w:tc>
          <w:tcPr>
            <w:tcW w:w="110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6 788 560 тысяч тенге;</w:t>
            </w:r>
          </w:p>
        </w:tc>
      </w:tr>
      <w:tr>
        <w:trPr>
          <w:trHeight w:val="30" w:hRule="atLeast"/>
        </w:trPr>
        <w:tc>
          <w:tcPr>
            <w:tcW w:w="1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Шортандинскому</w:t>
            </w:r>
          </w:p>
        </w:tc>
        <w:tc>
          <w:tcPr>
            <w:tcW w:w="110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2 008 302 тысячи тенге;</w:t>
            </w:r>
          </w:p>
        </w:tc>
      </w:tr>
      <w:tr>
        <w:trPr>
          <w:trHeight w:val="30" w:hRule="atLeast"/>
        </w:trPr>
        <w:tc>
          <w:tcPr>
            <w:tcW w:w="1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городу Степногорск</w:t>
            </w:r>
          </w:p>
        </w:tc>
        <w:tc>
          <w:tcPr>
            <w:tcW w:w="110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2 042 279 тысяч тенге;</w:t>
            </w:r>
          </w:p>
        </w:tc>
      </w:tr>
    </w:tbl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Учесть, что в составе расходов областного бюджета на 2018 год предусмотрены целевые трансферты районным (городов областного значения) бюджетам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определяется постановлением акимата области.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Учесть, что в областном бюджете предусмотрен возврат средств в республиканский бюджет на компенсацию потерь вышестоящего бюджета в связи с изменением законодательства, в том числе: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переносом срока ввода обязательных пенсионных взносов работодателя с 2018 года на 2020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уменьшением ставок по отчислениям работодателей на обязательное социальное медицинское страхование.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Учесть, что в областном бюджете на 2018 год предусмотрено погашение бюджетных кредитов в республиканский бюджет в сумме 2 573 945,3 тысячи тенге, в том числе: погашение долга местного исполнительного органа – 1 258 988 тысяч тенге, погашение долга местного исполнительного органа перед вышестоящим бюджетом – 1 119 830,1 тысяча тенге, возврат, использованных не по целевому назначению бюджетных кредитов, выданных из республиканского бюджета – 10 882,0 тысячи тенге, возврат неиспользованных бюджетных кредитов, выданных из республиканского бюджета за счет целевого трансферта из Национального фонда Республики Казахстан – 184 245,2 тысячи тенге.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Акмолинского областного маслихата от 29.11.2018 </w:t>
      </w:r>
      <w:r>
        <w:rPr>
          <w:rFonts w:ascii="Times New Roman"/>
          <w:b w:val="false"/>
          <w:i w:val="false"/>
          <w:color w:val="000000"/>
          <w:sz w:val="28"/>
        </w:rPr>
        <w:t>№ 6С-26-2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резерв местного исполнительного органа области на 2018 год в сумме 53 239,3 тысяч тенге.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Акмолинского областного маслихата от 29.11.2018 </w:t>
      </w:r>
      <w:r>
        <w:rPr>
          <w:rFonts w:ascii="Times New Roman"/>
          <w:b w:val="false"/>
          <w:i w:val="false"/>
          <w:color w:val="000000"/>
          <w:sz w:val="28"/>
        </w:rPr>
        <w:t>№ 6С-26-2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Установить лимит долга местного исполнительного органа области на 2018 год в размере 34 738 956,4 тысячи тенге.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решения Акмолинского областного маслихата от 29.11.2018 </w:t>
      </w:r>
      <w:r>
        <w:rPr>
          <w:rFonts w:ascii="Times New Roman"/>
          <w:b w:val="false"/>
          <w:i w:val="false"/>
          <w:color w:val="000000"/>
          <w:sz w:val="28"/>
        </w:rPr>
        <w:t>№ 6С-26-2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перечень областных бюджетных программ, не подлежащих секвестру в процессе исполнения областного бюджета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перечень районных (городов областного значения) бюджетных программ, не подлежащих секвестру в процессе исполнения районных (городов областного значения) бюджетов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Настоящее решение вступает в силу со дня государственной регистрации в Департаменте юстиции Акмолинской области и вводится в действие с 1 января 2018 года.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Акмолинского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Акмолинского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Д.Нурмулдин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М.Мурзалин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13.12.2017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"Управление экономики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Акмолинской 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Б.Малгаждаров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13.12.2017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Акмолинского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6С-17-2</w:t>
            </w:r>
          </w:p>
        </w:tc>
      </w:tr>
    </w:tbl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2018 год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Акмолинского областного маслихата от 29.11.2018 </w:t>
      </w:r>
      <w:r>
        <w:rPr>
          <w:rFonts w:ascii="Times New Roman"/>
          <w:b w:val="false"/>
          <w:i w:val="false"/>
          <w:color w:val="ff0000"/>
          <w:sz w:val="28"/>
        </w:rPr>
        <w:t>№ 6С-26-2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821"/>
        <w:gridCol w:w="529"/>
        <w:gridCol w:w="6808"/>
        <w:gridCol w:w="36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175 307 846,6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21 349 067,2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18 473 661,6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18 473 661,6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2 875 405,6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2 875 405,6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830 364,6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102 025,4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5 583,9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993,9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82 078,5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за размещение бюджетных средств на банковских счетах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10 869,1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306 925,5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306 925,5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421 261,7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421 261,7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14 833,1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14 833,1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14 833,1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153 113 581,7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9 260 015,7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9 260 015,7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143 853 566,0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143 853 566,0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6"/>
        <w:gridCol w:w="987"/>
        <w:gridCol w:w="987"/>
        <w:gridCol w:w="6405"/>
        <w:gridCol w:w="31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175 664 418,6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3 583 083,5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65 393,2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58 527,7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6 865,5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2 433 427,6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973 862,2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349 405,0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987 562,8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115 390,6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84 684,7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84 451,7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141 480,9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133 204,1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8 276,8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132 851,1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121 542,9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11 308,2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104 067,2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31 732,7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72 334,5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269 086,8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269 086,8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207 749,8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194 672,8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государственным закупкам и коммунальной собственности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144 342,2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96 378,9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2 983,3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44 980,0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412 943,5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318 869,0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50 130,9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115 397,1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153 341,0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94 074,5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40 772,2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53 302,3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6 848 323,1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6 560 768,7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5 618 404,1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834 897,9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38 023,7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17 590,5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служебных животных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46 584,5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287 554,4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287 554,4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23 103 619,6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300 879,3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35 102,6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251 436,9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14 339,8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16 816 757,8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121 966,3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993 141,4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155 273,3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77 466,0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735 718,4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250 299,6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305 580,2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7 737 960,4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92 164,9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1 007 505,8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346 229,5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91 894,2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713 224,1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2 195 227,2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205 030,4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1 787 002,1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4 372 918,8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4 114 806,0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258 112,8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1 613 063,7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1 282 548,9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330 514,8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4 319 231,3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3 792 306,2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132 075,7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110 344,5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110 560,6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120 354,0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22 532,5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1 175 100,0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83 630,7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1 923 333,0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29 981,4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81 607,1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526 925,1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526 925,1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6 295 732,6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4 379 237,5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106 445,8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759 040,4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326 087,3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154 337,3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1 127 506,7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210 637,3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текущих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реализацию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635 782,1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221 525,0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выплату государственной адресной социальной помощи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295 483,2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размещение государственного социального заказа в неправительственных организациях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189 325,1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151 872,0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122 323,8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54 097,5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995 632,5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944 109,7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51 522,8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116 487,6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106 132,1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10 355,5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23 973 190,3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223 813,1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223 813,1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11 915 159,3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2 167 636,9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4 450 963,1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5 296 559,3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11 834 217,9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68 374,3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3 652,7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1 285 797,3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1 345 324,4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8 766 049,3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365 019,9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8 067 294,5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архивов и документации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412 532,0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26 108,3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336 259,7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50 164,0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1 718 162,8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52 301,2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294 987,6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400 114,1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588 823,9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155 401,7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67 905,2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157 215,5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810 088,3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308 571,3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467 220,0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80 665,7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46 887,7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303 424,0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303 424,0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297 827,0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51 187,8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246 639,2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164 820,7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53 883,7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102 047,8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4 279 774,0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62 568,9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63 960,4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3 745 148,3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306 097,0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101 999,4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2 486 037,0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665 448,0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665 448,0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1 820 589,0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теплоэнергетической системы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1 819 289,0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газотранспортной системы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32 017 176,4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48 671,8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48 671,8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1 628 180,0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77 348,9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789 387,4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33 877,8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294 813,9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лесонасаждений вдоль автомобильной дороги "Астана-Щучинск" на участках "Шортанды-Щучинск"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263 012,0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169 740,0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29 331 459,4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149 796,5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семеноводства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327 231,1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2 462,9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164 797,8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5 912 115,5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115 793,8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8 479,2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3 626 446,6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4 284 900,0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6 369 251,7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5 078 005,0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2 877 235,0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274 293,3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Программы развития продуктивной занятости и массового предпринимательства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предпринимательству в рамках Программы развития продуктивной занятости и массового предпринимательства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89 852,0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956 402,6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63 961,2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42 120,0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848 795,2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52 462,6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52 462,6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2 208 755,7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1 990 866,0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66 090,4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1 924 148,6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176 630,1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34 746,9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63 982,6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77 900,6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41 259,6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41 259,6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12 790 217,8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12 790 217,8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54 121,0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98 419,0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1 406 770,6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транспортной инфраструктуры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2 844 063,7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282 767,9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финансирование приоритетных проектов транспортной инфраструктуры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2 466 577,5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4 260 426,0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1 376 942,1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3 867 398,7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230 235,0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230 235,0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53 239,3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53 239,3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2 576 133,0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частного предпринимательства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 - 2020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процентной ставки по кредитам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 – 2020"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2 295 238,0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Частичное гарантирование кредитов малому и среднему бизнесу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 – 2020"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70 895,0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54 891,0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54 891,0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119 024,0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индустриальной инфраструктуры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 – 2020"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119 024,0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799 376,4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индустриальной инфраструктуры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 – 2020"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799 376,4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10 426,7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10 426,7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4 664,3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5 762,4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45 680 987,9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45 680 987,9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42 339 080,0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43 180,9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3 291 817,0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8 365 653,9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10 964 683,2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5 203 249,0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3 903 249,0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реконструкцию и строительство систем тепло-, водоснабжения и водоотведения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3 903 249,0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4 786 621,0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3 063 955,0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3 063 955,0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1 722 666,0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1 722 666,0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974 813,2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974 813,2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974 813,2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2 599 029,3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2 599 029,3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2 599 029,3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2 403 902,1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195 127,2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373 813,8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379 400,0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379 400,0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379 400,0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379 400,0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5 586,2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5 586,2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5 586,2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5 586,2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-9 096 039,7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9 096 039,7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Акмолинского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6С-17-2</w:t>
            </w:r>
          </w:p>
        </w:tc>
      </w:tr>
    </w:tbl>
    <w:bookmarkStart w:name="z1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2019 год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решения Акмолинского областного маслихата от 10.10.2018 </w:t>
      </w:r>
      <w:r>
        <w:rPr>
          <w:rFonts w:ascii="Times New Roman"/>
          <w:b w:val="false"/>
          <w:i w:val="false"/>
          <w:color w:val="ff0000"/>
          <w:sz w:val="28"/>
        </w:rPr>
        <w:t>№ 6С-24-2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821"/>
        <w:gridCol w:w="529"/>
        <w:gridCol w:w="6808"/>
        <w:gridCol w:w="36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144 963 784,0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20 383 974,0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18 264 965,0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18 264 965,0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2 119 009,0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2 119 009,0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837 837,0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94 437,0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6 292,0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70 049,0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за размещение бюджетных средств на банковских счетах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16 596,0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441 103,0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441 103,0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302 134,0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302 134,0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11 509,0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11 509,0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11 509,0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123 730 464,0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10 527 239,0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10 527 239,0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113 203 225,0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113 203 225,0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6"/>
        <w:gridCol w:w="987"/>
        <w:gridCol w:w="987"/>
        <w:gridCol w:w="6405"/>
        <w:gridCol w:w="31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144 563 269,0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1 786 100,0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61 270,0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61 270,0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961 492,0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868 719,0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89 773,0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88 243,0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88 243,0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129 958,0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129 958,0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128 986,0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128 986,0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110 410,0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78 011,0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197 729,0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197 729,0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государственным закупкам и коммунальной собственности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108 012,0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98 462,0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373 747,0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332 167,0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47 464,0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128 262,0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156 441,0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5 486 887,0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5 437 814,0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4 960 186,0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360 557,0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45 366,0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служебных животных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41 026,0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49 073,0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49 073,0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14 266 310,9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258 272,0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247 849,0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11 377 889,0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113 581,0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982 798,0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78 186,0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80 952,0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727 526,0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254 531,0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311 537,0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7 734 836,0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101 099,0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948 305,0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44 340,0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1 134 539,9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1 075 125,0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59 414,9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1 495 610,0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1 174 358,0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321 252,0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3 873 676,0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2 587 176,0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140 260,0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111 561,0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117 929,0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1 993 008,0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96 051,0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1 286 500,0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1 286 500,0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5 858 896,7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2 740 112,0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104 953,0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692 366,0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309 222,0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1 119 493,0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219 075,0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реализацию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размещение государственного социального заказа в неправительственных организациях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47 791,0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1 090 333,0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1 036 912,0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53 421,0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Обучение предпринимательству в рамках Программы развития продуктивной занятости и массового предпринимательства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103 410,0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103 410,0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1 890 436,7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1 890 436,7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9 205 085,7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3 883 650,7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369 239,7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488 281,0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3 026 130,0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5 321 435,0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67 206,0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4 075 992,0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1 149 237,0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6 155 965,0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архивов и документации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340 880,0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314 312,0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1 138 778,0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50 259,0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213 829,0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247 802,0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523 356,0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103 532,0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559 889,0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135 221,0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424 668,0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80 995,0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32 098,0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48 897,0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282 981,0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52 279,0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230 702,0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104 258,0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54 908,0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49 350,0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3 148 184,0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57 684,0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58 154,0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2 882 346,0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1 407 721,0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794 943,0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теплоэнергетической системы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769 943,0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612 778,0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теплоэнергетической системы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262 778,0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газотранспортной системы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20 359 267,0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251 523,0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46 938,0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204 585,0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1 490 283,0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78 624,0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779 504,0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34 445,0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507 410,0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лесонасаждений вдоль автомобильной дороги "Астана-Щучинск" на участках "Шортанды-Щучинск"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17 650 172,0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130 925,0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семеноводства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648 358,0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174 638,0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9 516 518,0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121 584,0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1 754 936,0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4 824 155,0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171 600,0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51 215,0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210 850,0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Программы развития продуктивной занятости и массового предпринимательства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31 023,0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914 176,0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64 966,0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845 382,0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53 113,0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53 113,0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696 973,0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620 777,0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66 577,0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554 200,0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35 057,0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35 057,0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41 139,0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41 139,0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3 557 279,0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3 557 279,0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55 481,0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933 690,0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транспортной инфраструктуры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1 240 800,0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1 327 308,0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25 519 999,7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584 028,0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584 028,0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23 228 090,7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23 028 090,7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1 282 881,0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частного предпринимательства в рамках Единой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 2020"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процентной ставки по кредитам в рамках Единой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 2020"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1 001 986,0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Частичное гарантирование кредитов малому и среднему бизнесу в рамках Единой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 2020"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70 895,0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46 001 674,0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46 001 674,0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42 043 372,0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3 958 302,0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-955 088,0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413 557,0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413 557,0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413 557,0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413 557,0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1 368 645,0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1 368 645,0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1 368 645,0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1 368 645,0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1 355 603,0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-1 355 603,0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Акмолинского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6С-17-2</w:t>
            </w:r>
          </w:p>
        </w:tc>
      </w:tr>
    </w:tbl>
    <w:bookmarkStart w:name="z2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2020 год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в редакции решения Акмолинского областного маслихата от 05.05.2018 </w:t>
      </w:r>
      <w:r>
        <w:rPr>
          <w:rFonts w:ascii="Times New Roman"/>
          <w:b w:val="false"/>
          <w:i w:val="false"/>
          <w:color w:val="ff0000"/>
          <w:sz w:val="28"/>
        </w:rPr>
        <w:t>№ 6С-20-4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873"/>
        <w:gridCol w:w="563"/>
        <w:gridCol w:w="6459"/>
        <w:gridCol w:w="38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135 268 545,0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21 116 782,0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18 849 444,0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18 849 444,0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2 267 338,0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2 267 338,0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682 530,0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92 432,0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6 732,0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74 952,0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за размещение бюджетных средств на банковских счетах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9 248,0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275 600,0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275 600,0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314 324,0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314 324,0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12 315,0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12 315,0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12 315,0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113 456 918,0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7 324 837,0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7 324 837,0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106 132 081,0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106 132 081,0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6"/>
        <w:gridCol w:w="987"/>
        <w:gridCol w:w="987"/>
        <w:gridCol w:w="6405"/>
        <w:gridCol w:w="31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134 854 988,0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1 846 329,0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63 546,0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63 546,0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992 045,0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897 525,0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91 520,0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92 245,0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92 245,0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134 622,0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134 622,0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132 655,0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132 655,0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114 440,0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33 513,0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80 927,0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204 985,0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204 985,0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государственным закупкам и коммунальной собственности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111 791,0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101 907,0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386 989,0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343 955,0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49 181,0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132 657,0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162 117,0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43 034,0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43 034,0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5 500 085,0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5 500 085,0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5 020 100,0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360 557,0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46 017,0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служебных животных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41 659,0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13 639 452,0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266 031,0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255 156,0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11 720 189,0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116 650,0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1 022 760,0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81 089,0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80 952,0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756 488,0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264 172,0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323 835,0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7 976 573,0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105 025,0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948 305,0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44 340,0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1 552 232,0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1 218 338,0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333 894,0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1 740 728,0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617 306,0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145 478,0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116 121,0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122 057,0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88 377,0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100 293,0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1 123 422,0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1 123 422,0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4 129 587,0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2 836 002,0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108 784,0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719 841,0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320 131,0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1 163 300,0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228 060,0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реализацию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размещение государственного социального заказа в неправительственных организациях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47 791,0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1 133 731,0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1 078 199,0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55 532,0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Обучение предпринимательству в рамках Программы развития продуктивной занятости и массового предпринимательства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107 231,0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107 231,0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1 966 122,0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123 500,0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1 842 622,0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69 403,0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601 900,0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1 171 319,0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6 274 594,0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архивов и документации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354 371,0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326 739,0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1 184 599,0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52 138,0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222 128,0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257 878,0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544 814,0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107 641,0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573 341,0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139 955,0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433 386,0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82 470,0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49 820,0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292 763,0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53 913,0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238 850,0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106 369,0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55 852,0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50 517,0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3 180 681,0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59 599,0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60 189,0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2 910 893,0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21 019 014,0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253 220,0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48 635,0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204 585,0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1 520 510,0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79 984,0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809 585,0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35 589,0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501 892,0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лесонасаждений вдоль автомобильной дороги "Астана-Щучинск" на участках "Шортанды-Щучинск"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93 460,0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18 251 845,0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135 688,0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семеноводства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671 051,0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180 750,0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9 849 596,0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125 839,0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1 816 359,0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4 993 000,0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171 600,0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51 215,0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210 850,0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Программы развития продуктивной занятости и массового предпринимательства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31 023,0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938 453,0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67 186,0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867 305,0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54 986,0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54 986,0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417 897,0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340 427,0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67 727,0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272 700,0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36 331,0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36 331,0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41 139,0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41 139,0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3 818 405,0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3 818 405,0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57 571,0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966 370,0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транспортной инфраструктуры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1 295 700,0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1 373 764,0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31 927 622,0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30 209 741,0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30 009 741,0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1 282 881,0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частного предпринимательства в рамках Единой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 2020"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процентной ставки по кредитам в рамках Единой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 2020"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1 001 986,0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Частичное гарантирование кредитов малому и среднему бизнесу в рамках Единой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 2020"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70 895,0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42 180 614,0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42 180 614,0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42 180 614,0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-3 513 133,0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413 557,0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413 557,0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413 557,0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413 557,0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3 926 690,0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3 926 690,0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3 926 690,0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3 926 690,0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3 926 690,0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-3 926 690,0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Акмолинского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6С-17-2</w:t>
            </w:r>
          </w:p>
        </w:tc>
      </w:tr>
    </w:tbl>
    <w:bookmarkStart w:name="z2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2018 год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Акмолинского областного маслихата от 29.11.2018 </w:t>
      </w:r>
      <w:r>
        <w:rPr>
          <w:rFonts w:ascii="Times New Roman"/>
          <w:b w:val="false"/>
          <w:i w:val="false"/>
          <w:color w:val="ff0000"/>
          <w:sz w:val="28"/>
        </w:rPr>
        <w:t>№ 6С-26-2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1"/>
        <w:gridCol w:w="4769"/>
      </w:tblGrid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49 061 683,0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22 786 458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589 678,0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должностных окладов сотрудников органов внутренних дел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547 396,0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размеров надбавки за классную квалификацию сотрудников органов внутренних дел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42 282,0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1 205 703,0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том числе: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391 627,0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 и молодежную практику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254 430,0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мер государственной поддержки лицам, добровольно переселяющимся гражданам в регионы, определенные Правительством Республики Казахстан и работодателям, оказывающим содействие в переселении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25 679,0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бизнес-идей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108 225,0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информационную работу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3 293,0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141 667,0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на развитие служб "Инватакси"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2 796,0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155 175,0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услуг специалиста жестового языка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17 694,0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расширение Перечня технических вспомогательных (компенсаторных) средств 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36 164,0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замене и настройке речевых процессоров к кохлеарным имплантам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151 872,0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291 633,0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2 779 530,0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144 739,0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доплату учителям за замещение на период обучения основного сотрудника 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208 334,0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208 437,0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2 218 020,0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1 245 969,0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закуп вакцин и других иммунобиологических препаратов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1 027 833,0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реализацию мероприятий по профилактике и борьбе со СПИД 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120 354,0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пропаганду здорового образа жизни 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97 782,0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10 712,0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сопровождения сурдопереводом при транслирование новостных телепередач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10 712,0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3 005 785,0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финансирование приоритетных проектов транспортной инфраструктуры 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3 005 190,0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дорожных знаков и указателей в местах расположения организаций, ориентированных на обслуживание инвалидов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обустройство пешеходных переходов звуковыми устройствами в местах расположения организаций, ориентированных на обслуживание инвалидов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177 012,0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лесонасаждений вдоль автомобильной дороги "Астана-Щучинск" на участках "Шортанды-Щучинск"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177 012,0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229 033,0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229 033,0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12 249 784,0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4 281 220,0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13 324,0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5 078 005,0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 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2 877 235,0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1 293 252,0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субсидирование процентных ставок по кредитам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 2020"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1 293 252,0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17 024 099,0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12 214 401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объектов общественного порядка и безопасности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199 150,0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реконструкцию объектов образования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2 645 102,0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реконструкцию объектов здравоохранения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1 209 129,0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1 929 379,0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 развитие и (или) обустройство инженерно-коммуникационной инфраструктуры в рамках Программы жилищного строительства "Нұрлы жер"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1 518 420,0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системы водоснабжения и водоотведения в сельских населенных пунктах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4 463 221,0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2 794 560,0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теплоэнергетической системы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1 560 470,0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системы водоснабжения и водоотведения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773 888,0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индустриальной инфраструктуры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460 202,0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2 015 138,0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транспортной инфраструктуры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2 015 138,0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9 251 126,0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1 722 666,0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1 722 666,0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3 903 249,0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и строительство систем тепло-водоснабжения и водоотведения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3 903 249,0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561 256,0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содействие развитию предпринимательства в областных центрах и моногородах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561 256,0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3 063 955,0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продуктивной занятости и массового предпринимательства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3 063 955,0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Акмолинского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6С-17-2</w:t>
            </w:r>
          </w:p>
        </w:tc>
      </w:tr>
    </w:tbl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районным (городов областного значения) бюджетам на 2018 год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Акмолинского областного маслихата от 29.11.2018 </w:t>
      </w:r>
      <w:r>
        <w:rPr>
          <w:rFonts w:ascii="Times New Roman"/>
          <w:b w:val="false"/>
          <w:i w:val="false"/>
          <w:color w:val="ff0000"/>
          <w:sz w:val="28"/>
        </w:rPr>
        <w:t>№ 6С-26-2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4"/>
        <w:gridCol w:w="5976"/>
      </w:tblGrid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22 923 588,4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14 768 751,6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государственным закупкам и коммунальной собственности области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44 980,0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здания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44 980,0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1 787 002,1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ремонты объектов образования 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380 715,4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ремонты объектов образования в рамках Программы развития продуктивной занятости и массового предпринимательства 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167 602,0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школьных автобусов для объектов образования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282 889,5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блочно-модульных котельных для объектов образования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120 258,3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котлов и котельного оборудования для объектов образования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15 253,2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и доставку учебников для школ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387 070,0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109 346,0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Wi-Fi сетями районные и городские школы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43 618,5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Программы "Формирование здоровья и жизненных навыков и превенции суицида среди несовершеннолетних"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36 360,0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присуждение гранта "Лучшая организация среднего образования" Кийминская средняя школа имени К. Ускенбаева Жаксынского района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22 627,2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коммунального государственного учреждения "Средняя школа имени С. Серикова" города Есиль с пришкольным интернатом отдела образования Есильского района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5 846,0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вновь вводимых объектов образования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27 311,0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погашение дефицита по заработной плате педагогам школ 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188 105,0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101 999,4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центрального стадиона в городе Есиль Есильского района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99 999,4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спортивного инвентаря для бокса районным детско-юношеским спортивным школам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2 619 671,6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разработку проектно-сметной документации и ремонт автомобильных дорог 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1 376 942,1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финансирование приоритетных проектов транспортной инфраструктуры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1 242 729,5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8 766 049,3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8 211 579,8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приобретение или выкуп жилья 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384 242,0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системы водоснабжения и водоотведения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170 227,5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848 795,2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 мероприятий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737 590,7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стоимости сельскохозяйственных животных (крупного и мелкого рогатого скота) больных бруцеллезом направленных на санитарный убой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88 832,5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вакцинации против нодулярного дерматита крупного рогатого скота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22 372,0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157 215,5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ремонт объектов культуры 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16 234,7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культуры в рамках Программы развития продуктивной занятости и массового предпринимательства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140 980,8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77 900,6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градостроительной документации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77 900,6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365 137,9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Размещение государственного социального заказа на развитие служб "Инватакси" 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12 084,0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специальных социальных услуг в рамках государственного социального заказа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47 658,1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198 639,2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по возмещению расходов по найму (аренде) жилья для переселенцев и оралманов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43 706,0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информационной системы "Е-Халык"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4 391,5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льготного проезда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3 850,2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том числе: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48 808,9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молодежную практику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2 662,0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общественные работы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27 628,4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гранты на реализацию новых бизнес-идей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18 518,5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8 154 836,8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6 188 862,9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реконструкцию объектов дошкольного воспитания и обучения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1 085 383,2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1 469 704,0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 водоснабжения в сельских населенных пунктах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833 338,3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 реконструкцию жилья коммунального жилищного фонда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1 388 548,5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и (или) обустройство инженерно-коммуникационной инфраструктуры 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1 023 811,0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инфраструктуры досуга, отдыха и социальной сферы города Кокшетау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95 598,0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объектов спорта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200 335,6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92 144,3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1 137 048,2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коммунального хозяйства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75 355,0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 водоснабжения и водоотведения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758 542,5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теплоэнергетической системы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284 669,0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газотранспортной системы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Увеличение уставного капитала 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17 181,7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828 925,7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транспортной инфраструктуры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828 925,7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Акмолинского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6С-17-2</w:t>
            </w:r>
          </w:p>
        </w:tc>
      </w:tr>
    </w:tbl>
    <w:bookmarkStart w:name="z2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областных бюджетных программ, не подлежащих секвестру в процессе исполнения областного бюджета на 2018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охране материнства и детства 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ближайщей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Акмолинского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6С-17-2</w:t>
            </w:r>
          </w:p>
        </w:tc>
      </w:tr>
    </w:tbl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(городов областного значения) бюджетных программ, не подлежащих секвестру в процессе исполнения районных (городов областного значения) бюджетов на 2018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