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a9b2" w14:textId="5c5a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28 апреля 2017 года № А-4/174 "Об утверждении нормативов и объемов бюджетных субсидий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25 декабря 2017 года № А-1/598. Зарегистрировано Департаментом юстиции Акмолинской области 26 декабря 2017 года № 6251. Утратило силу постановлением акимата Акмолинской области от 30 января 2018 года № А-2/49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30.01.2018 </w:t>
      </w:r>
      <w:r>
        <w:rPr>
          <w:rFonts w:ascii="Times New Roman"/>
          <w:b w:val="false"/>
          <w:i w:val="false"/>
          <w:color w:val="ff0000"/>
          <w:sz w:val="28"/>
        </w:rPr>
        <w:t>№ А-2/49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14813),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нормативов и объемов бюджетных субсидий в области животноводства" от 28 апреля 2017 года № А-4/174 (зарегистрировано в Реестре государственной регистрации нормативных правовых актов № 5944, опубликовано 11 мая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А-1/598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А-4/174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4834"/>
        <w:gridCol w:w="401"/>
        <w:gridCol w:w="2253"/>
        <w:gridCol w:w="3794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59 467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594 670,0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44 850,0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173 190,0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46 320,0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332 237,955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1 427 795,955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68 620,0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11 580,0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63 527,196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СНГ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264 577,196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19 977,507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56 077,507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мясного направления родительской/прародительской формы у отечественных и зарубежных хозяйств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129 768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7 404,0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 производители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Козоводство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животных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1 861 503,958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