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7e223" w14:textId="5e7e2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Кокшетауского городского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Кокшетауского городского маслихата Акмолинской области от 1 марта 2017 года № С-8/3. Зарегистрировано Департаментом юстиции Акмолинской области 29 марта 2017 года № 5856. Утратило силу решением Кокшетауского городского маслихата Акмолинской области от 20 марта 2018 года № С-19/6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Кокшетауского городского маслихата Акмолинской области от 20.03.2018 </w:t>
      </w:r>
      <w:r>
        <w:rPr>
          <w:rFonts w:ascii="Times New Roman"/>
          <w:b w:val="false"/>
          <w:i w:val="false"/>
          <w:color w:val="ff0000"/>
          <w:sz w:val="28"/>
        </w:rPr>
        <w:t>№ С-19/6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"Б", утвержденной приказом Председателя Агентства Республики Казахстан по делам государственной службы и противодействию коррупции от 29 декабря 2016 года № 110 (зарегистрировано в Реестре государственной регистрации нормативных правовых актов № 14637), Кокшетауский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Кокшетауского городского маслихата".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Кокшетауского городского маслихата "Об утверждении методики ежегодной оценки деятельности административных государственных служащих корпуса "Б" государственного учреждения "Аппарат Кокшетауского городского маслихата" от 26 апреля 2016 года № С-2/9 (зарегистрировано в Реестре государственной регистрации нормативных правовых актов № 5386, опубликовано 09 июня 2016 года в газетах "Көкшетау" и "Степной маяк").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8-ой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внеочередной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Кокшетауского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шестого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Р.Арыстанқызы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Кокшетауского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шестого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Б.Ғайса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Кокшетауского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марта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С-8/3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</w:t>
      </w:r>
      <w:r>
        <w:br/>
      </w:r>
      <w:r>
        <w:rPr>
          <w:rFonts w:ascii="Times New Roman"/>
          <w:b/>
          <w:i w:val="false"/>
          <w:color w:val="000000"/>
        </w:rPr>
        <w:t>оценки деятельности административных государственных</w:t>
      </w:r>
      <w:r>
        <w:br/>
      </w:r>
      <w:r>
        <w:rPr>
          <w:rFonts w:ascii="Times New Roman"/>
          <w:b/>
          <w:i w:val="false"/>
          <w:color w:val="000000"/>
        </w:rPr>
        <w:t>служащих корпуса "Б"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"Аппарат Кокшетауского городского маслихата"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(далее – Методика) государственного учреждения "Аппарат Кокшетауского городского маслихата" (далее – аппарат городского маслихата) разработана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(далее – Типовая методика), утвержденной приказом Председателя Агентства Республики Казахстан по делам государственной службы и противодействию коррупции от 29 декабря 2016 года № 110 (зарегистрировано в Реестре государственной регистрации нормативных правовых актов № 14637) и определяет алгоритм оценки деятельности административных государственных служащих корпуса "Б" (далее – служащие корпуса "Б").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 служащих корпуса "Б" (далее – оценка) проводится для определения эффективности и качества их работы.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результатам деятельности служащего корпуса "Б" на занимаемой должности: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– не позднее двадцать пятого декабря оцениваемого года.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 либо периоде временной нетрудоспособности, проходят оценку в течение 5 рабочих дней после выхода на работу.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данный служащий подчинен согласно своей должностной инструкции.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корпуса "Б" за отчетные кварталы;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оценки выполнения служащим корпуса "Б" индивидуального плана работы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"Б", создается Комиссия по оценке, рабочим органом которой является организационный отдел аппарата городского маслихата.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по оценке считается правомочным, если на нем присутствовали не менее двух третей ее состава.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по оценке осуществляется по решению уполномоченного лица путем внесения изменения в распоряжение о создании Комиссии по оценке.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по оценке принимается открытым голосованием.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по оценке является главный специалист аппарата городского маслихата, в должностные обязанности которого входит ведение кадровой работы. Секретарь Комиссии по оценке не принимает участие в голосовании.</w:t>
      </w:r>
    </w:p>
    <w:bookmarkStart w:name="z2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Составление индивидуального плана работы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Индивидуальный план работы составляется служащим корпуса "Б" совместно с его непосредственным руководителем не позднее десятого января оцениваемого года,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назначении служащего корпуса "Б" на должность после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индивидуальный план работы служащего корпуса "Б" на занимаемой должности составляется в течение десяти рабочих дней со дня его назначения на должность.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план составляется в двух экземплярах. Один экземпляр передается в аппарат городского маслихата. Второй экземпляр находится у руководителя структурного подразделения служащего корпуса "Б".</w:t>
      </w:r>
    </w:p>
    <w:bookmarkEnd w:id="23"/>
    <w:bookmarkStart w:name="z2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Подготовка к проведению оценки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Главный специалист аппарата городского маслихата, в должностные обязанности которого входит ведение кадровой работы, формирует график проведения оценки по согласованию с председателем Комиссии по оценке.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специалист аппарата городского маслихата, в должностные обязанности которого входит ведение кадровой работы,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Start w:name="z2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Квартальная оценка исполнения должностных обязанностей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 за выполнение служащим своих должностных обязанностей.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деятельности, превышающие средние объемы текущей работы и сложные виды деятельности определяются аппаратом городского маслихата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 - портале государственных органов документы и мероприятия.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 нарушения сроков исполнения поручений вышестоящих органов, руководства городского маслихата, непосредственного руководителя и обращений физических и юридических лиц.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исполнительской дисциплины служат документально подтвержденные сведения от службы документооборота и непосредственного руководителя служащего корпуса "Б".</w:t>
      </w:r>
    </w:p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опоздания на работу без уважительной причины;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служащими служебной этики.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главного специалиста аппарата городского маслихата, в должностные обязанности которого входит ведение кадровой работы и непосредственного руководителя служащего корпуса "Б".</w:t>
      </w:r>
    </w:p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корпуса "Б" выставляются штрафные баллы в размере "-2" балла за каждый факт нарушения.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главным специалистом аппарата городского маслихата, в должностные обязанности которого входит ведение кадровой работы, службой документооборота сведений о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подписывается служащим корпуса "Б".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 по оценке. В этом случае главным специалистом аппарата городского маслихата, в должностные обязанности которого входит ведение кадровой работы и непосредственным руководителем служащего корпуса "Б" в произвольной форме составляется акт об отказе от ознакомления.</w:t>
      </w:r>
    </w:p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Итоговая квартальная оценка служащего корпуса "Б" вычисляется непосредственным руководителем по следующей формуле: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∑ кв. =100 + а – 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 ∑ кв. – квартальная оценка;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поощрительные баллы;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– штрафные баллы.</w:t>
      </w:r>
    </w:p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Итоговая квартальная оценка выставляется по следующей шкале: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менее 80 баллов – "неудовлетворительно";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80 до 105 (включительно) баллов – "удовлетворительно";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106 до 130 (включительно) баллов – "эффективно";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130 баллов – "превосходно".</w:t>
      </w:r>
    </w:p>
    <w:bookmarkStart w:name="z44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Годовая оценка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Для проведения годовой оценки служащий корпуса "Б" направляет для согласования заполненный оценочный лист выполнения индивидуального плана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выполнения индивидуального плана работы выставляется по следующей шкале: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работы, присваивается 2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– 3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– 4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– 5 баллов.</w:t>
      </w:r>
    </w:p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согласования непосредственным руководителем оценочный лист заверяется служащим корпуса "Б".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служащего корпуса "Б" не может служить препятствием для направления документов на заседание Комиссии по оценке. В этом случае главным специалистом, в должностные обязанности которого входит ведение кадровой работы и непосредственным руководителем служащего корпуса "Б" в произвольной форме составляется акт об отказе от ознакомления.</w:t>
      </w:r>
    </w:p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Итоговая годовая оценка служащего корпуса "Б" вычисляется главным специалистом аппарата городского маслихата, в должностные обязанности которого входит ведение кадровой работы, не позднее пяти рабочих дней до заседания Комиссии по оценке по следующей формуле: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∑ год = 0,4* ∑ кв. + 0,6* ∑ ИП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 ∑ год – годовая оценка;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∑ кв. 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присваиваются 2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баллов) – 3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– 4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– 5 баллов;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∑ ИП – оценка выполнения индивидуального плана работы (среднеарифметическое значение).</w:t>
      </w:r>
    </w:p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Итоговая годовая оценка выставляется по следующей шкале: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менее 3 баллов "неудовлетворительно";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3 до 3,9 баллов – "удовлетворительно";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4 до 4,9 баллов – "эффективно";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баллов – "превосходно".</w:t>
      </w:r>
    </w:p>
    <w:bookmarkStart w:name="z51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Рассмотрение результатов оценки Комиссией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Главный специалист аппарата городского маслихата, в должностные обязанности которого входит ведение кадровой работы,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специалист аппарата городского маслихата, в должностные обязанности которого входит ведение кадровой работы, предоставляет на заседание Комиссии следующие документы:</w:t>
      </w:r>
    </w:p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должностную инструкцию служащего корпуса "Б";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рассматривает результаты квартальных и годовой оценки и принимает одно из следующих решений: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протоколе.</w:t>
      </w:r>
    </w:p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Главный специалист аппарата городского маслихата, в должностные обязанности которого входит ведение кадровой, ознакамливает служащего корпуса "Б" с результатами оценки в течение двух рабочих дней со дня ее завершения.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главный специалист аппарата городского маслихата, в должностные обязанности которого входит ведение кадровой работы, в произвольной форме составляется акт об отказе от ознакомления.</w:t>
      </w:r>
    </w:p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аппарате городского маслихата.</w:t>
      </w:r>
    </w:p>
    <w:bookmarkEnd w:id="58"/>
    <w:bookmarkStart w:name="z61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Обжалование результатов оценки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bookmarkEnd w:id="60"/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аппарату городского маслихата отменить решение Комиссии.</w:t>
      </w:r>
    </w:p>
    <w:bookmarkEnd w:id="61"/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Информация о принятом решении представляется аппаратом городского маслихата в течение двух недель в уполномоченный орган по делам государственной службы или его территориальный департамент.</w:t>
      </w:r>
    </w:p>
    <w:bookmarkEnd w:id="62"/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Служащий корпуса "Б" вправе обжаловать результаты оценки в суде.</w:t>
      </w:r>
    </w:p>
    <w:bookmarkEnd w:id="63"/>
    <w:bookmarkStart w:name="z66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Принятие решений по результатам оценки</w:t>
      </w:r>
    </w:p>
    <w:bookmarkEnd w:id="64"/>
    <w:bookmarkStart w:name="z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Результаты оценки являются основаниями для принятия решений по выплате бонусов и обучению.</w:t>
      </w:r>
    </w:p>
    <w:bookmarkEnd w:id="65"/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Бонусы выплачиваются служащим корпуса "Б" с результатами оценки "превосходно" и "эффективно".</w:t>
      </w:r>
    </w:p>
    <w:bookmarkEnd w:id="66"/>
    <w:bookmarkStart w:name="z6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bookmarkStart w:name="z7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68"/>
    <w:bookmarkStart w:name="z7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</w:p>
    <w:bookmarkEnd w:id="69"/>
    <w:bookmarkStart w:name="z7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деятельности служащих корпуса "Б" вносятся в их послужные списки.</w:t>
      </w:r>
    </w:p>
    <w:bookmarkEnd w:id="7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