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8aeb" w14:textId="4bb8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23 декабря 2016 года № С-7/3 "О городском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18 апреля 2017 года № С-9/3. Зарегистрировано Департаментом юстиции Акмолинской области 21 апреля 2017 года № 5897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городском бюджете на 2017-2019 годы" от 23 декабря 2016 года № С-7/3 (зарегистрировано в Реестре государственной регистрации нормативных правовых актов № 5669, опубликовано 19 января 2017 года в газетах "Көкшетау" и "Степной маяк")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"1.Утвердить городской бюджет на 2017 – 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29 520 616,7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19 144 089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116 059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86 809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10 173 659,7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30 332 745,7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29 248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37 439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8 191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18 708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18 708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- 860 085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860 085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9-ой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Р.Арыстанқызы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"18" апреля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№С-9/3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№С-7/3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29520616,7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19144089,0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4933657,0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4933657,0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1684669,0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901091,0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10943173,0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10470092,0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420737,0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420737,0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10173659,7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10173659,7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10173659,7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2"/>
        <w:gridCol w:w="1182"/>
        <w:gridCol w:w="5862"/>
        <w:gridCol w:w="32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30332745,7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868122,0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198856,1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173116,1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88354,8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32388,6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55966,2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29672,1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29264,1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41403,9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1602787,9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1577357,0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130091,5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8998135,0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2228277,7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1183923,7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1044354,0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210911,3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210911,3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4569918,4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4317236,4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252682,0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41910,7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41910,7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1494421,0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1494421,0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417947,9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214855,6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92226,3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921045,7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668285,1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141822,4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57266,2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125797,3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33691,2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207571,4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7119824,7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786669,0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3247818,6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2155222,9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992595,7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3002938,1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233815,1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866210,0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1899050,0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742703,9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38659,6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38659,6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128499,7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128499,7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300054,0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300054,0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38868,2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116295,5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83661,4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21339,4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15989,4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122785,4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30003,9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65877,6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65877,6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114343,9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33143,1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33143,1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81200,8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22239,9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58360,9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2543828,3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2538261,3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586686,0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1026184,0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925391,3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401679,0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6764469,4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6764469,4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6688023,0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-860085,0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860085,0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из республиканского бюджета бюджету города Кокшетау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0"/>
        <w:gridCol w:w="5730"/>
      </w:tblGrid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3 207 565,0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166 780,0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Кокшетау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154 875,0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Өрлеу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жертвам торговли людьми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11 629,0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12 230,0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17 982,0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19 279,0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60 897,0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специалистов жестового языка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престарелым и инвалидам в условиях полустационара и в условиях на дому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12 461,0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субсидий на переезд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города Кокшетау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доплаты учителям прошедшим стажировку по языковым курсам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потерь местных бюджетов на оплату расходов за замещение на период обучения основного сотрудника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3 003 346,0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3 003 346,0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учебно-воспитательного комплекса по Красноярской трассе города Кокшетау Акмолинской области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на 420 мест к средней школе №18 города Кокшетау Акмолинской области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375 309,0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900 мест в города Кокшетау Акмолинской области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1 043 112,0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1 232 250,0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302 675,0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37 439,0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города Кокшетау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37 439,0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из областного бюджета бюджету города Кокшетау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1"/>
        <w:gridCol w:w="4479"/>
      </w:tblGrid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7 514 166,7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4 802 074,7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Кокшетау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1 572 357,0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и прохождение отопительного сезона теплоснабжающим предприятиям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1 332 357,0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города Кокшетау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58 208,0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и доставку учебников для школ 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56 599,0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3 020 248,0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1 445 948,0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дворовых территорий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804 300,0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восстановление лифтового хозяйства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изъятие земельных участков и недвижимого имущества для государственных надобностей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игровых площадок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города Кокшетау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города Кокшетау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для отдельных категорий граждан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Кокшетау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43 894,7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 престарелым и инвалидам в условиях стационара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электронными очередями центров занятости населения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4 652,7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17 921,0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города Кокшетау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7 367,0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6 501,0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2 201 459,0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Кокшетау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ГКП на ПХВ Кокшетау жылу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554 052,0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улицы Габдуллина (от улицы Ауэзова до проспекта Абылайхана)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554 052,0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1 628 699,0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12-ти многоквартирных жилых домов в городе Кокшетау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71 395,0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108-ми квартирного жилого дома (позиция Б) города Кокшетау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240 026,0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сетей (электрические, тепловые, водоснабжение и канализация) и благоустройство к 60-ти квартирному жилому дому в микрорайоне Боровской города Кокшетау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42 051,0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внутриквартальных наружных газоснабжающих сетей к 60-ти квартирному жилому дому в микрорайоне Боровской города Кокшетау 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государственной экспертизы на строительство инженерных сетей на участке площадью 514 га города Кокшетау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18 487,0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государственной экспертизы на строительство инженерных сетей в южной части поселка Станционный на участке площадью 60 га города Кокшетау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государственной экспертизы на строительство наружных инженерных сетей и благоустройства к 11-ти многоквартирным жилым домам севернее микрорайона Коктем города Кокшетау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наружных сетей теплоснабжения в селе Красный Яр города Кокшетау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тепломагистрали в поселке Застанционный города Кокшетау 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273 280,0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положительной государственной экспертизой на строительство детского сада на 280 мест по улице Ауэзова, 119 в городе Кокшетау 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280 мест по улице Ауэзова, 119 в городе Кокшетау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Дворца бракосочетания в городе Кокшетау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парка "Борцам революции"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300 054,0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510 633,0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510 633,0</w:t>
            </w:r>
          </w:p>
        </w:tc>
      </w:tr>
      <w:tr>
        <w:trPr>
          <w:trHeight w:val="30" w:hRule="atLeast"/>
        </w:trPr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510 633,0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-7/3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в городе, города районного значения, поселка, села, сельского округа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Красноярского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197337,6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55739,2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38659,6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38659,6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38659,6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Станционный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