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59049" w14:textId="5e590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категорий автостоянок (паркингов) и увеличении базовых ставок налога на земли, выделенные под автостоянки (паркинги) в городе Кокшетау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18 апреля 2017 года № С-9/8. Зарегистрировано Департаментом юстиции Акмолинской области 22 мая 2017 года № 5957. Утратило силу решением Кокшетауского городского маслихата Акмолинской области от 20 марта 2018 года № С-19/5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Кокшетауского городского маслихата Акмолинской области от 20.03.2018 </w:t>
      </w:r>
      <w:r>
        <w:rPr>
          <w:rFonts w:ascii="Times New Roman"/>
          <w:b w:val="false"/>
          <w:i w:val="false"/>
          <w:color w:val="ff0000"/>
          <w:sz w:val="28"/>
        </w:rPr>
        <w:t>№ С-19/5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 Кодекса Республики Казахстан от 10 декабря 2008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Кокшетауский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категории автостоянок (паркингов)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увеличить базовые ставки налога на земли, выделенные под автостоянки (паркинги) в городе Кокшетау,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город Кокшетау близлежащим населенным пунктом, базовые ставки на земли которого будут применяться при исчеслении налога на земли других категорий, выделенных под автостоянки (паркинги).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"</w:t>
      </w:r>
      <w:r>
        <w:rPr>
          <w:rFonts w:ascii="Times New Roman"/>
          <w:b/>
          <w:i w:val="false"/>
          <w:color w:val="000000"/>
          <w:sz w:val="28"/>
        </w:rPr>
        <w:t>Об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категорий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автостоянок (паркингов) и увеличении базовой ставки налога на земли, выделенные под автостоянки (паркинги)</w:t>
      </w:r>
      <w:r>
        <w:rPr>
          <w:rFonts w:ascii="Times New Roman"/>
          <w:b w:val="false"/>
          <w:i w:val="false"/>
          <w:color w:val="000000"/>
          <w:sz w:val="28"/>
        </w:rPr>
        <w:t>" от 3 октября 2012 года № С-11/7 (зарегистрировано в Реестре государственной регистрации нормативных правовых актов № 3484, опубликовано 15 ноября 2012 года в газетах "Көкшетау" и "Степной маяк").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9-ой очередной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шестого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Р.Арыстанқызы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шестого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Б.Ғайса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Кокшетау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"18" апреля 2017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управления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городу Кокшетау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"18" апреля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Категории автостоянок (паркингов)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4"/>
        <w:gridCol w:w="5775"/>
        <w:gridCol w:w="3661"/>
      </w:tblGrid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Типы автостоянок (паркингов)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 (паркинги) закрытого типа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 (паркинги) открытого типа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С-9/8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Базовые ставки налога на земли, выделенные под автостоянки (паркинги) в городе Кокшетау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4"/>
        <w:gridCol w:w="2868"/>
        <w:gridCol w:w="6078"/>
        <w:gridCol w:w="1650"/>
      </w:tblGrid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автостоянок (паркингов)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ставки налога на земли, выделенные под автостоянки (паркинги)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базовых ставок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десять раз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категория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десять раз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