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aefe" w14:textId="b30a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поселка, улицы, многоквартироного жилого дома для участия в сходе местного сообщества на территории поселка Станционный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апреля 2017 года № С-9/7. Зарегистрировано Департаментом юстиции Акмолинской области 24 мая 2017 года № 5963. Утратило силу решением Кокшетауского городского маслихата Акмолинской области от 6 мая 2021 года № С-6/11.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С-6/11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Станционный.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поселка, улицы, многоквартирного жилого дома для участия в сходе местного сообщества на территории поселка Станционный.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проведения раздельных сходов местного сообщества поселка Станционный" от 24 декабря 2014 года № С-32/4 (зарегистрировано в Реестре государственной регистрации нормативных правовых актов № 4613, опубликовано 29 января 2015 года в газетах "Көкшетау" и "Степной маяк").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Станционный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поселка Станционный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поселка Станционный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поселка, улицы, многоквартирного жилого дома.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поселка, улицы, многоквартирного жилого дома на территории поселка Станционный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Станционный.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Кокшетау на проведение схода местного сообщества поселка Станционный.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поселка Станционный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поселка, улицы, многоквартирного жилого дома организуется акимом поселка Станционный.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поселка, улицы, многоквартирного жилого дома,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Станционный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Станционный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Кокшетауским городским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поселка,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Станционный.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С-9/7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поселка, улицы, многоквартирного жилого дома для участия в сходе местного сообщества на территории поселка Станционный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9488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поселка, улицы, многоквартирного жилого дома для участия в сходе местного сообщества на территории поселка Станционный (человек)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