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efeb" w14:textId="ccfe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города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19 сентября 2017 года № С-14/3. Зарегистрировано Департаментом юстиции Акмолинской области 2 октября 2017 года № 6095. Утратило силу решением Кокшетауского городского маслихата Акмолинской области от 7 декабря 2018 года № С-25/4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С-25/4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меняется решением Кокшетауского городского маслихата Акмолинской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С-19/11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Кокшетауского городского маслихата Акмолинской области от 20.03.2018 </w:t>
      </w:r>
      <w:r>
        <w:rPr>
          <w:rFonts w:ascii="Times New Roman"/>
          <w:b w:val="false"/>
          <w:i w:val="false"/>
          <w:color w:val="000000"/>
          <w:sz w:val="28"/>
        </w:rPr>
        <w:t>№ С-19/11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города Кокшетау,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в редакции на казахском языке текст на русском языке не меняется решением Кокшетауского городского маслихата Акмолинской области от 20.03.2018 </w:t>
      </w:r>
      <w:r>
        <w:rPr>
          <w:rFonts w:ascii="Times New Roman"/>
          <w:b w:val="false"/>
          <w:i w:val="false"/>
          <w:color w:val="000000"/>
          <w:sz w:val="28"/>
        </w:rPr>
        <w:t>№ С-19/11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14-ой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сентября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городу Кокшетау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сентября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С-14/3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города Кокшетау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Кокшетауского городского маслихата Акмолинской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С-19/11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6072"/>
        <w:gridCol w:w="4682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