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8421" w14:textId="c228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Степногорского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21 февраля 2017 года № 6С-16/9. Зарегистрировано Департаментом юстиции Акмолинской области 18 марта 2017 года № 5842. Утратило силу решением Степногорского городского маслихата Акмолинской области от 3 апреля 2018 года № 6С-26/5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03.04.2018 </w:t>
      </w:r>
      <w:r>
        <w:rPr>
          <w:rFonts w:ascii="Times New Roman"/>
          <w:b w:val="false"/>
          <w:i w:val="false"/>
          <w:color w:val="ff0000"/>
          <w:sz w:val="28"/>
        </w:rPr>
        <w:t>№ 6С-26/5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№ 14637),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Степногорского городского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Степногорского городского маслихата"" от 29 марта 2016 года № 6С-2/7 (зарегистрировано в Реестре государственной регистрации нормативных правовых актов № 5335, опубликовано 18 мая 2016 года в информационно-правовой системе нормативных правовых актов Республики Казахстан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Д.Балпанов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6С-16/9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Степногорского городского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Степногорского городского маслихата" (далее – аппарат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(зарегистрировано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аппарата маслихата.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маслихата, в должностные обязанности которого входит ведение кадровой работы. Секретарь Комиссии по оценке не принимает участие в голосовании.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аппарат маслихата. Второй экземпляр находится у руководителя аппарата маслихата.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аппарата маслихата, в должностные обязанности которого входит ведение кадровой работы формирует график проведения оценки по согласованию с председателем Комиссии по оценке.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аппарата маслихата, в должностные обязанности которого входит ведение кадровой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 нарушениям исполнительской дисциплины относятся нарушения сроков исполнения поручений вышестоящих органов, руководства аппарата маслихата, непосредственного руководителя и обращений физических и юридических лиц.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исполнительской дисциплины служат документально подтвержденные сведения от главного специалиста аппарата маслихата, в должностные обязанности которого входит ведение документооборота и непосредственного руководителя служащего корпуса "Б".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аппарата маслихата, в должностные обязанности которого входит ведение кадровой работы и непосредственного руководителя служащего корпуса "Б".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главным специалистом аппарата маслихата, в должностные обязанности которого входит ведение кадровой работы и главным специалистом аппарата маслихата, в должностные обязанности которого входит ведение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аппарата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019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– штрафные баллы. 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аппарата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главным специалистом аппарата маслихата, в должностные обязанности которого входит ведение кадровой работы не позднее пяти рабочих дней до заседания Комиссии по оценке по следующей формуле: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846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аппарата маслихата, в должностные обязанности которого входит ведение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аппарата маслихата, в должностные обязанности которого входит ведение кадровой работы предоставляет на заседание Комиссии следующие документы: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аппарата маслихата, в должностные обязанности которого входит ведение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аппарата маслихата, в должностные обязанности которого входит ведение кадровой работы в произвольной форме составляется акт об отказе от ознакомления.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</w:p>
    <w:bookmarkEnd w:id="58"/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маслихата отменить решение Комиссии.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