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6ed0" w14:textId="0bc6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2016 года № 6С-13/2 "О бюджете города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марта 2017 года № 6С-17/2. Зарегистрировано Департаментом юстиции Акмолинской области 10 апреля 2017 года № 5873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2017-2019 годы" от 24 декабря 2016 года № 6С-13/2 (зарегистрировано в Реестре государственной регистрации нормативных правовых актов № 5680, опубликовано 12 января 2017 года в региональных общественно-политических газетах "Степногорск ақшамы" и "Вечерний Степногорск")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на 2017-2019 годы согласно приложениям 1, 2,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4 810 002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2 375 513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49 097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– 37 000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2 348 392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4 791 173,8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989 702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991 264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1 562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- 1 020 873,8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1 020 873,8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Утвердить резерв местного исполнительного органа города на 2017 год на неотложные затраты в сумме 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30.03.2017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30.03.2017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083"/>
        <w:gridCol w:w="1083"/>
        <w:gridCol w:w="5872"/>
        <w:gridCol w:w="34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4 791 173,8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3 067 332,3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-1 020 873,8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5900"/>
        <w:gridCol w:w="3777"/>
      </w:tblGrid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перечня технических вспомогательных (компенсаторных)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получение государственной экспертизы на капитальный ремонт средней школы № 1 поселка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арендного 45-ти квартирного жилого дома в городе Степногорске 1 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арендного 45-ти квартирного жилого дома в городе Степногорске 2 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 инженерных коммуникаций к 45-ти квартирному жилому дому в городе Степногорске (1 позиция)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по улице Парковая от улицы Степная до Автобазы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товарищества с ограниченной отвественностью "Шантобе-Энергокомплекс"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объектов теплоснабжения поселка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2017-2019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019"/>
        <w:gridCol w:w="1019"/>
        <w:gridCol w:w="2522"/>
        <w:gridCol w:w="2639"/>
        <w:gridCol w:w="2191"/>
        <w:gridCol w:w="2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