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9adc" w14:textId="f2a9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базовых ставок налога на земли, выделенные под автостоянки (паркинги) в городе Степногорске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марта 2017 года № 6С-17/4. Зарегистрировано Департаментом юстиции Акмолинской области 4 мая 2017 года № 5937. Утратило силу решением Степногорского городского маслихата Акмолинской области от 27 февраля 2018 года № 6С-25/8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6С-25/8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"О налогах и других обязательных платежах в бюджет (Налоговый кодекс)" от 10 декабря 2008 года,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и увеличить базовые ставки налога на земли, выделенные под автостоянки (паркинги) в городе Степногорске,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город Степногорск близлежащим населенным пунктом, базовые ставки на земли которого будут применяться при исчислении налога на земли других категорий, выделенные под автостоянки (паркинги).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установлении категорий автостоянок (паркингов) и увеличении размеров базовых ставок налога на земли, выделенные под автостоянки (паркинги) в городе Степногорске" от 23 февраля 2012 года № 5С-2/3 (зарегистрировано в Реестре государственной регистрации нормативных правовых актов № 1-2-158, опубликовано 12 апреля 2012 года в региональных общественно-политических газетах "Степногорск ақшамы" и "Вечерний Степногорск").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30.03.2017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Степногорску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30.03.2017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и увеличение базовых ставок налога на земли, выделенные под автостоянки (паркинги) в городе Степногорске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2618"/>
        <w:gridCol w:w="2257"/>
        <w:gridCol w:w="4785"/>
        <w:gridCol w:w="1299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автостоянок (паркингов)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автостоянок (паркингов)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налога на земли, выделенные под автостоянки (паркинги)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базовой ставки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