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c5314" w14:textId="3cc5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для всех налогоплательщиков, осуществляющих деятельность на территории города Степногорска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30 марта 2017 года № 6С-17/5. Зарегистрировано Департаментом юстиции Акмолинской области 4 мая 2017 года № 5938. Утратило силу решением Степногорского городского маслихата Акмолинской области от 27 февраля 2018 года № 6С-25/9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Степногорского городского маслихата Акмолинской области от 27.02.2018 </w:t>
      </w:r>
      <w:r>
        <w:rPr>
          <w:rFonts w:ascii="Times New Roman"/>
          <w:b w:val="false"/>
          <w:i w:val="false"/>
          <w:color w:val="ff0000"/>
          <w:sz w:val="28"/>
        </w:rPr>
        <w:t>№ 6С-25/9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 от 10 декабря 2008 года,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всех налогоплательщиков, осуществляющих деятельность на территории города Степногорска,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"Об установлении единых ставок фиксированного налога" от 28 февраля 2013 года № 5С-13/5 (зарегистрировано в Реестре государственной регистрации нормативных правовых актов № 3698, опубликовано 11 апреля 2013 года в региональных общественно-политических газетах "Степногорск ақшамы" и "Вечерний Степногорск").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Н.Лощинская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30.03.2017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городу Степногорску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30.03.2017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6С-17/5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всех налогоплательщиков, осуществляющих деятельность на территории города Степногорска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"/>
        <w:gridCol w:w="5687"/>
        <w:gridCol w:w="5165"/>
      </w:tblGrid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Единые ставки фиксированного налога в месяц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Игровой автомат без выигрыша, предназначенный для проведения игры с одним игроком 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