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2e8f" w14:textId="0a02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2016 года № 6С-13/2 "О бюджете города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13 сентября 2017 года № 6С-20/2. Зарегистрировано Департаментом юстиции Акмолинской области 19 сентября 2017 года № 6079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2017-2019 годы" от 24 декабря 2016 года № 6С-13/2 (зарегистрировано в Реестре государственной регистрации нормативных правовых актов № 5680, опубликовано 12 января 2017 года в региональных общественно-политических газетах "Степногорск ақшамы" и "Вечерний Степногорск")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5 109 760,3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2 475 453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77 060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2 508 150,3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5 090 932,1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989 702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991 264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- 1 020 873,8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1 020 873,8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13.09.2017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Степногорска"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13.09.2017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5 109 760,3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2 475 453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НЕHАЛОГОВЫЕ ПОСТУПЛЕHИЯ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2 508 150,3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2 508 150,3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2 508 150,3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03"/>
        <w:gridCol w:w="1203"/>
        <w:gridCol w:w="5534"/>
        <w:gridCol w:w="34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5 090 932,1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377 203,7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142 233,8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142 233,8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3 134 532,3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3 090 019,4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1 951 567,1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172 213,7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404 964,5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362 439,6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301 456,3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183 449,5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района (города областного значения)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314 979,8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242 535,5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164 002,9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40 458,3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298 245,9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296 145,9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290 028,3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20 288,9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-1 020 873,8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1 020 873,8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2017-2019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059"/>
        <w:gridCol w:w="1059"/>
        <w:gridCol w:w="2457"/>
        <w:gridCol w:w="2872"/>
        <w:gridCol w:w="2036"/>
        <w:gridCol w:w="2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1 137 259,8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1 087 259,8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1 080 542,2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1 080 542,2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246 195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25 281,2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78 758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на формирование и увеличение уставного капитала юридических лиц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села, сельского округа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994"/>
        <w:gridCol w:w="3366"/>
        <w:gridCol w:w="3366"/>
        <w:gridCol w:w="33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Заводской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Шантобе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16 436,6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17 730,4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1 686,3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16 436,6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19 416,7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7"/>
        <w:gridCol w:w="1711"/>
        <w:gridCol w:w="2117"/>
        <w:gridCol w:w="2117"/>
        <w:gridCol w:w="1847"/>
        <w:gridCol w:w="2391"/>
      </w:tblGrid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кудык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тысяч тенге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6 844,3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110 989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15 176,6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