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b3ad7" w14:textId="06b3a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2016 года № 6С-13/2 "О бюджете города на 2017-2019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27 ноября 2017 года № 6С-22/2. Зарегистрировано Департаментом юстиции Акмолинской области 30 ноября 2017 года № 6202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2017-2019 годы" от 24 декабря 2016 года № 6С-13/2 (зарегистрировано в Реестре государственной регистрации нормативных правовых актов № 5680, опубликовано 12 января 2017 года в региональных общественно-политических газетах "Степногорск ақшамы" и "Вечерний Степногорск")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2017-2019 годы согласно приложениям 1, 2, 3 соответственно, в том числе на 2017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5 212 241,6 тысяча тенге, в том числе по: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2 495 989,3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49 991,7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поступлениям от продажи основного капитала – 59 787,1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2 606 473,5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5 189 315,1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985 405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986 967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1 562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50 000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50 000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- 1 012 478,5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1 012 478,5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2017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Н.Морозова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городского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Руководитель государственного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учреждения "Отдел экономики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финансов города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Ш.Тулегенова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27.11.2017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2017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5 212 241,6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2 495 989,3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226 996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1 693 379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414 504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230 107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22 928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161 266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41 597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22 437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21 742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49 991,7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39 374,7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684,9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20 015,1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18 235,7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797,3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9 819,7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59 787,1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26 836,1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32 951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2 606 473,5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2 606 473,5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2 606 473,5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1203"/>
        <w:gridCol w:w="1203"/>
        <w:gridCol w:w="5534"/>
        <w:gridCol w:w="347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5 189 315,1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385 793,9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189 470,4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148 313,1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39 776,9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1 380,4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118 128,5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109 620,1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8 508,4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25 595,4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24 479,1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36 287,4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23 131,6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273 006,8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269 752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2 020,3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3 079 928,6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3 035 479,9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2 014 760,8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72 066,6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165 276,3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397 635,8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30 014,4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33 550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35 781,6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41 468,7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329 780,5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15 769,4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14 567,4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314 011,1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41 392,2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73 440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33 928,4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1 531,9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45 754,2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25 944,8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32 369,7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9 073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282 322,4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9 433,5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2 386,3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6 272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183 001,2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19 115,9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2 361,1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92 179,8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83 657,8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64 136,2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района (города областного значения)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6 229,9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5 883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320 018,4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246 107,6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9 690,5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166 428,9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56 603,7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11 614,1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44 398,0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9 023,5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29 512,8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13 874,6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1 569,3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7 622,8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33 658,8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11 113,3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63 625,2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41 021,3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36 221,2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4 800,1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22 603,9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9 035,5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13 152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295 978,8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в городах районного значения, поселках, селах, сельских округах 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2 074,2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293 904,6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288 596,6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21 157,8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3 122,9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18 034,9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17 676,9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92 709,2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78 021,4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8 673,8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985 405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986 967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-1 012 478,5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1 012 478,5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2017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666"/>
        <w:gridCol w:w="5350"/>
        <w:gridCol w:w="4284"/>
      </w:tblGrid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22 248,7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молодежную практику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17 188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субсидий на переезд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1 667,7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26 802,7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на переезд по возмещению расходов по найму (аренде) жилья для переселенцев и оралманов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4 820,6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электронными очередями центров занятости населения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4 652,7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неправительственном секторе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7 803,3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обусловленной денежной помощи по проекту "Өрлеу"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4 234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государственной экспертизы на капитальный ремонт средней школы № 1 поселка Аксу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проведение мероприятий по государственному языку для учащихся школ некоренной национальности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1 609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и получение государственной экспертизы на капитальный ремонт кровли средней школы № 1 поселка Бестобе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проектно-сметной документации на капитальный ремонт средней школы № 2 поселка Бестобе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обучение педагогов школ на семинарах по провенции суицидов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1 365,4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текущего ремонта кровли средней школы № 1 поселка Бестобе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29 766,6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арендного 45-ти квартирного жилого дома в городе Степногорске 1 позиция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29 540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строительство арендного 45-ти квартирного жилого дома в городе Степногорске 2 позиция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28 198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автомобильных дорог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капитальный ремонт по улице Парковая от улицы Степная до Автобазы города Степногорска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127 914,3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товарищества с ограниченной отвественностью "Шантобе-Энергокомплекс"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26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объектов теплоснабжения поселка Шантобе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(поселок Шантобе)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170 000</w:t>
            </w:r>
          </w:p>
        </w:tc>
      </w:tr>
      <w:tr>
        <w:trPr>
          <w:trHeight w:val="30" w:hRule="atLeast"/>
        </w:trPr>
        <w:tc>
          <w:tcPr>
            <w:tcW w:w="2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</w:t>
            </w:r>
          </w:p>
        </w:tc>
        <w:tc>
          <w:tcPr>
            <w:tcW w:w="5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разработку градостроительной документации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7 876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660 849,5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6С-22/2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декабря 2016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6С-13/2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бюджета города на 2017 – 2019 годы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1059"/>
        <w:gridCol w:w="1059"/>
        <w:gridCol w:w="2457"/>
        <w:gridCol w:w="2872"/>
        <w:gridCol w:w="2036"/>
        <w:gridCol w:w="20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8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</w:t>
            </w:r>
          </w:p>
        </w:tc>
        <w:tc>
          <w:tcPr>
            <w:tcW w:w="20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 год</w:t>
            </w:r>
          </w:p>
        </w:tc>
        <w:tc>
          <w:tcPr>
            <w:tcW w:w="20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 год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1 123 958,6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Инвестиционные проекты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1 073 958,6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446,5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89,3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1 068 114,8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1 068 114,8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324 953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64 136,2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246 195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236 736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12 855,6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78 758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6 666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984 457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5 308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на формирование 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  <w:tc>
          <w:tcPr>
            <w:tcW w:w="20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