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0b0b" w14:textId="f9d0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21 декабря 2017 года № 6С-24/3. Зарегистрировано Департаментом юстиции Акмолинской области 8 января 2018 года № 6293.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Степногорский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государственном языке, текст на русском языке не меняется решением Степногорского городского маслихата Акмолинской области от 27.02.2018 </w:t>
      </w:r>
      <w:r>
        <w:rPr>
          <w:rFonts w:ascii="Times New Roman"/>
          <w:b w:val="false"/>
          <w:i w:val="false"/>
          <w:color w:val="000000"/>
          <w:sz w:val="28"/>
        </w:rPr>
        <w:t>№ 6С-25/4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2018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21.12.2017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