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ef4a8" w14:textId="6aef4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23 декабря 2016 года № С 8-1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28 марта 2017 года № С 10-1. Зарегистрировано Департаментом юстиции Акмолинской области 28 марта 2017 года № 5851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 районном бюджете на 2017-2019 годы" от 23 декабря 2016 года № С 8-1 (зарегистрировано в Реестре государственной регистрации нормативных правовых актов № 5661, опубликовано 12 января 2017 года в газетах "Ақкөл өмірі" и "Знамя Родины KZ" 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2017-2019 годы, согласно приложениям 1, 2 и 3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3 322 635,0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736 612,0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20 423,0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- 60 806,0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2 504 794,0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3 321 552,3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7 045,0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- 13 614,0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6 569,0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8 540,0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8 540,0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- 14 502,3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–14 502,3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М.Кусаинова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 марта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10 –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8 – 1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6818"/>
        <w:gridCol w:w="34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3 322 635,0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2 504 794,0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2 504 794,0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2 504 794,0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1102"/>
        <w:gridCol w:w="1102"/>
        <w:gridCol w:w="5976"/>
        <w:gridCol w:w="3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3 321 552,3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1 868 944,3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1 836 947,3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1 441 393,7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192 734,1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175 657,1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250 124,3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176 803,7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288 742,2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212 286,6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104 707,9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60 707,9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60 707,9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-14 502,3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10 –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8 – 1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5"/>
        <w:gridCol w:w="4985"/>
      </w:tblGrid>
      <w:tr>
        <w:trPr>
          <w:trHeight w:val="30" w:hRule="atLeast"/>
        </w:trPr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дорожных знаков и указателей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доплату учителям, прошедшим стажировку по языковым курсам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доплату учителям за замещение на период обучения основного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услуг специалиста жестового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Перечня технических вспомогательных (компенсаторных)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в неправительственных организациях,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специальных социальных услуг престарелым и инвалидам в условиях полустационара и в условиях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рынка труда,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субсидий на переезд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субсидирование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молодежную практику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системы водоснабжения и водоотведения в сельских населенных пунктах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10 –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8 – 1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поселка, села,</w:t>
      </w:r>
      <w:r>
        <w:br/>
      </w:r>
      <w:r>
        <w:rPr>
          <w:rFonts w:ascii="Times New Roman"/>
          <w:b/>
          <w:i w:val="false"/>
          <w:color w:val="000000"/>
        </w:rPr>
        <w:t>сельского округа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421"/>
        <w:gridCol w:w="1421"/>
        <w:gridCol w:w="4774"/>
        <w:gridCol w:w="36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города Акколь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города Акколь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города Акколь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60 707,9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60 707,9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60 707,9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60 707,9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