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0461" w14:textId="00e04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18 апреля 2017 года № А-4/93. Зарегистрировано Департаментом юстиции Акмолинской области 10 мая 2017 года № 5948. Утратило силу постановлением акимата Аккольского района Акмолинской области от 11 марта 2019 года № А-3/67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11.03.2019 </w:t>
      </w:r>
      <w:r>
        <w:rPr>
          <w:rFonts w:ascii="Times New Roman"/>
          <w:b w:val="false"/>
          <w:i w:val="false"/>
          <w:color w:val="ff0000"/>
          <w:sz w:val="28"/>
        </w:rPr>
        <w:t>№ А-3/67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Конституционным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совместно с Аккольской районной избирательной комиссией места для размещения агитационных печатных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Предоставить кандидатам на договорной основе помещения для встреч с избирателями,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Т.Едигенов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территориальной избирательной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А.Долгов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коммунального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"Агротехнический колледж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№ 10, города Акколь"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образования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А.Дюсекенов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Главный врач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коммунального казенного предприятия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"Аккольская центральная районная больница"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при управлении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Директор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"Государственное учреждение лесного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"Акколь" Управления природных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ресурсов и регулирования природопользования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К.Токтасин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"Аккольское районное управление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защите прав потребителей Акмолинской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области Агентства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прав потребителей"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М.Семеренко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"18" 04 2017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1102"/>
      </w:tblGrid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пересечение улиц Сагадата Нурмагамбетова-Бегельдинова, информационный стенд;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Акколь улица Луганская 6, стенд у здания коммунального государственного учреждения "Агротехнический колледж № 10, города Акколь" Управления образования Акмолинской области (по согласованию);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Мира, 10, стенд у здания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Маншук Маметовой, 15, стенд у здания государственного учреждения "Аккольская средняя школа № 2"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71, стенд у здания государственного коммунального казҰнного предприятия "Районный дом культуры" при отделе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174, стенд у здания коммунального государственного учреждения "Аккольская детско-юношеская спортивная школа" отдела физической культуры и спорта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144, стенд у здания государственного коммунального казҰнного предприятия "Межшкольный учебный производственный комбинат" при отделе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Гагарина, 27/1, стенд у здания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Привокзальная, 8, стенд у здания государственного учреждения "Аккольская средняя школа № 4"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Аккольский лесхоз, стенд у здания государственного учреждения "Государственное учреждение лесного хозяйства "Акколь" Управления природных ресурсов и регулирования природопользования Акмолинской области" (по согласованию);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стенд у здания сельской библиотеки государственного учреждения "Централизованная библиотечная система" отдела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стенд у здания государственного учреждения "Радовская начальная школа" отдела образования Аккольского района.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Азат, улица Алаш, 4а, стенд у здания государственного учреждения "Азатская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Кына, улица Болашак, 11, стенд у здания государственного учреждения "Искровская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Карасай, улица Жумабаева, 6/1, стенд у здания государственного учреждения "Одесская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Минское, улица Ыбырая Алтынсарина, 6а, стенд у здания государственного учреждения "Минская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Домбыралы, улица Азат, 21, стенд у здания государственного учреждения "Средняя школа-сад имени Горького"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Кенес, улица Женис, 28, стенд у здания государственного учреждения "Кенесская основная школа"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Барап, улица Сакена Сейфуллина, 11, стенд у здания государственного учреждения "Барапская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Горняк, улица Достык, 17, стенд у здания государственного учреждения "Красногорнякская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Наумовка, улица Ыбырая Алтынсарина, 19, стенд у здания государственного учреждения "Наумовская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Виноградовка, улица Мектеп, 1, стенд у здания государственного учреждения "Виноградовская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улица Даулетбая Ахметжанова, 34, стенд у здания государственного учреждения "Орнекская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Новорыбинка, улица Стрельцова, стенд у здания государственного учреждения "Новорыбинская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Курылыс, улица Болашак, 3, стенд у здания государственного учреждения "Курлысская основная школа"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Кара-озек, улица Ардагерлер, 6, стенд у здания государственного учреждения "Средняя школа имени Айтпая Кусаинова"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Жалгызкарагай, улица Орталык, 19, стенд у здания государственного учреждения "Средняя школа-сад имени Кирдищева"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Тастыадыр, улица Молдагуловой, 4, квартира 1, стенд у здание Лидиевского медицинского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Кайнар, улица Маметовой, стенд у здания фельдшерско-амбулаторного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Енбек, улица Студенческая, стенд у здания государственного учреждения "Енбекская средняя школа-сад"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Рамадан, улица Бейбитшилик, 18, стенд у здания государственного учреждения "Кировская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Подлесное, улица Лесная, стенд у здания Подлесненского медицинского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Урюпинка, улица Кенесары, 58, стенд у здания государственного учреждения "Урюпинская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Ерофеевка, улица Мухтар Ауэзова, 19, стенд у здания государственного учреждения "Ерофеевская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Малоалександровка, улица Абая Кунанбаева, 21, стенд у здания государственного учреждения "Мало-Александровская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Ыбырая Алтынсарина, 2, стенд у здания государственного учреждения "Амангельдинская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Талкара, улица Молдагуловой, 1, стенд у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апреля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А-4/93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Помещения, предоставляемые кандидатам на договорной основе для встреч с избирателями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9"/>
        <w:gridCol w:w="11081"/>
      </w:tblGrid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помещений для встреч с избирателями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Мира, 10, актовый зал государственного учреждения "Аккольская средняя школа № 1 имени Исакова Петра Михайловича Героя Советского Союза"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Маншук Маметовой, 15, актовый зал государственного учреждения "Аккольская средняя школа № 2"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71, зрительный зал государственного казҰнного коммунального предприятия "Районный дом культуры" при отделе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174, спортивный зал коммунального государственного учреждения "Аккольская детско-юношеская спортивная школа" отдела физической культуры и спорта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Сагадата Нурмагамбетова, 144, актовый зал государственного коммунального казҰнного предприятия "Межшкольный учебный производственный комбинат" при отделе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Гагарина, 27/1, актовый зал республиканского государственного учреждения "Аккольское районное управление по защите прав потребителей Департамента по защите прав потребителей Акмолинской области Агентства Республики Казахстан по защите прав потребителей" (по 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Акколь, улица Привокзальная, 8, актовый зал государственного учреждения "Аккольская средняя школа № 4" отдела образования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Аккольский лесхоз, актовый зал государственного учреждения "Государственное учреждение лесного хозяйства "Акколь" Управления природных ресурсов и регулирования природопользования Акмолинской области" (по согласованию);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читальный зал сельской библиотеки государственного учреждения "Централизованная библиотечная система" отдела культуры и развития языков Аккольского района;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актовый зал государственного учреждения "Радовская начальная школа" отдела образования Аккольского района.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Азат, улица Алаш, 4а, актовый зал государственного учреждения "Азатская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Кына, улица Болашак, 11, актовый зал государственного учреждения "Искровская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Карасай, улица Жумабаева, 6/1, актовый зал государственного учреждения "Одесская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Минское, улица Ибрая Алтынсарина, 6а, актовый зал государственного учреждения "Минская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Домбыралы, улица Азат, 21, актовый зал государственного учреждения "Средняя школа-сад имени Горького"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Кенес, улица Женис, 28, актовый зал государственного учреждения "Кенесская основная школа"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Барап, улица Сакена Сейфуллина, 11, актовый зал государственного учреждения "Барапская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Горняк, улица Достык, 17, актовый зал государственного учреждения "Красногорнякская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Наумовка, улица Ибрая Алтынсарина, 19, актовый зал государственного учреждения "Наумовская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Виноградовка, улица Мектеп, 1, актовый зал государственного учреждения "Виноградовская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улица Даулетбая Ахметжанова, 34, актовый зал государственного учреждения "Орнекская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Новорыбинка, улица Стрельцова, актовый зал государственного учреждения "Новорыбинская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Курылыс, улица Болашак, 3, актовый зал государственного учреждения "Курлысская основная школа"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Кара-озек, улица Ардагерлер, 6, актовый зал государственного учреждения "Средняя школа имени Айтпая Кусаинова"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Жалгызкарагай, улица Орталык, 19, актовый зал государственного учреждения "Средняя школа-сад имени Кирдищева"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Тастыадыр, улица Молдагуловой, 4, квартира 1, зал Лидиевского медицинского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Кайнар, улица Маметовой, зал фельдшерско-амбулаторного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Енбек, улица Студенческая, актовый зал государственного учреждения "Енбекская средняя школа-сад" отдела образования Аккольского района 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Рамадан, улица Бейбитшилик, 18, актовый зал государственного учреждения "Кировская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Подлесное, улица Лесная, зал Подлесненского медицинского пункта государственного коммунального казенного предприятия "Аккольская центральная районная больница" при управлении здравоохранения Акмолинской области (по согласованию)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Урюпинка, улица Кенесары, 58, актовый зал государственного учреждения "Урюпинская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Ерофеевка, улица Мухтар Ауэзова, 19, актовый зал государственного учреждения "Ерофеевская начальная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Малоалександровка, улица Абая Кунанбаева, 21, актовый зал государственного учреждения "Мало-Александровская основная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улица Ыбырая Алтынсарина, 2, актовый зал государственного учреждения "Амангельдинская средняя школа" отдела образования Аккольского района</w:t>
            </w:r>
          </w:p>
        </w:tc>
      </w:tr>
      <w:tr>
        <w:trPr>
          <w:trHeight w:val="30" w:hRule="atLeast"/>
        </w:trPr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Талкара, улица Молдагуловой, 1, зал сельского клуба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