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f253" w14:textId="5f2f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августа 2017 года № С 14-3. Зарегистрировано Департаментом юстиции Акмолинской области 15 сентября 2017 года № 6076. Утратило силу решением Аккольского районного маслихата Акмолинской области от 21 апреля 2022 года № С 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21.04.2022 </w:t>
      </w:r>
      <w:r>
        <w:rPr>
          <w:rFonts w:ascii="Times New Roman"/>
          <w:b w:val="false"/>
          <w:i w:val="false"/>
          <w:color w:val="ff0000"/>
          <w:sz w:val="28"/>
        </w:rPr>
        <w:t>№ С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Аккольского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25 февраля 2014 года № С 30-2 "Об утверждении Правил проведения раздельных сходов местного сообщества Аккольского района" (зарегистрировано в Реестре государственной регистрации нормативных правовых актов № 4044, опубликовано 4 апреля 2014 года в газетах "Ақкөл өмірі" и "Знамя Родины KZ") признать утратившим силу.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 14 – 3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Аккольского района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Аккольского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 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Аккольского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Раздельный сход созывается акимом города районного значения, села, поселка, сельского округа.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Аккольского района на проведение схода местного сообщества.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средства массовой информации или иными способами.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села, поселка, сельского округа.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Перед открытием раздельного схода проводится регистрация присутствующих жителей соответствующего села, улицы, многоквартирного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жилого дома, имеющих право в нем участвовать.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села, поселка, сельского округа или уполномоченным им лицом.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районного значения, села, поселка, сельского округа или уполномоченное им лицо.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Аккольским районным маслихатом.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значения, села, поселка, сельского округа.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 14 – 3 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Определение – в редакции решения Аккольского районного маслихата Акмолинской области от 19.07.2019 </w:t>
      </w:r>
      <w:r>
        <w:rPr>
          <w:rFonts w:ascii="Times New Roman"/>
          <w:b w:val="false"/>
          <w:i w:val="false"/>
          <w:color w:val="ff0000"/>
          <w:sz w:val="28"/>
        </w:rPr>
        <w:t>№ С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 Аккольского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Жалгызкарагай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Тастыадыр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Кайнар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Горняк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