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8d7e" w14:textId="b068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декабря 2017 года № С 16-3. Зарегистрировано Департаментом юстиции Акмолинской области 25 декабря 2017 года № 6249. Утратило силу решением Аккольского районного маслихата Акмолинской области от 2 августа 2021 года № С 6-2.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 области от 02.08.2021 </w:t>
      </w:r>
      <w:r>
        <w:rPr>
          <w:rFonts w:ascii="Times New Roman"/>
          <w:b w:val="false"/>
          <w:i w:val="false"/>
          <w:color w:val="ff0000"/>
          <w:sz w:val="28"/>
        </w:rPr>
        <w:t>№ С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декабря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16 - 3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Аккольского района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Аккольского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Аккольского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Аккольского района осуществляется на основании судебного решения.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– комиссия).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 Аккольского района".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-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района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