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bf3a" w14:textId="e6bb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Аккольского района, подъемного пособия и социальной поддержки для приобретения или строительства жилья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22 декабря 2017 года № С 17-3. Зарегистрировано Департаментом юстиции Акмолинской области 5 января 2018 года № 6277.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Аккольский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изложена в новой редакции на казахском языке, текст на русском языке не меняется решением Аккольского районного маслихата Акмолинской области от 14.02.2018 </w:t>
      </w:r>
      <w:r>
        <w:rPr>
          <w:rFonts w:ascii="Times New Roman"/>
          <w:b w:val="false"/>
          <w:i w:val="false"/>
          <w:color w:val="000000"/>
          <w:sz w:val="28"/>
        </w:rPr>
        <w:t>№ С18-2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Аккольского района на 2018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