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ab29" w14:textId="ea8a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26 декабря 2016 года № 10/2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10 февраля 2017 года № 12/2. Зарегистрировано Департаментом юстиции Акмолинской области 20 февраля 2017 года № 5750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2017-2019 годы" от 26 декабря 2016 года № 10/2 (зарегистрировано в Реестре государственной регистрации нормативных правовых актов № 5694, опубликовано 27 января 2017 года в районной газете "Аршалы айнасы", 27 января 2017 года в районой газете "Вперед")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годы, согласно приложениям 1, 2,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3 377 954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843 361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3 024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136 115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2 395 454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3 502 808,2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83 075,5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102 158,5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19 083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сальдо по операциям с финансовыми активами – 28 048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28 048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- 235 977,7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235 977,7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Т.Тналина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февраля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132"/>
        <w:gridCol w:w="1132"/>
        <w:gridCol w:w="6139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-235977,7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0"/>
        <w:gridCol w:w="4100"/>
      </w:tblGrid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государственной экспертизой на капитальный ремонт Аршалынской средней школы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Аршалынской средней школы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проведение мероприятий по государственному языку для учащихся школ некоренной национальности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кровли и потолков здания Дома культуры села Булаксай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кровли и потолков здания Дома культуры в селе Константиновка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кровли и потолков здания, системы отопления внутренний и наружный ремонт здания Дома культуры села Николаевка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кровли, внутренний и внешний ремонт, система отопления Дома культуры села Ольгинка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центральной площади поселка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 сметной документации на "Капитальный ремонт внутрипоселковых дорог с подъездной дорогой села Жалтырколь"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направляемых,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разработку градостроительной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для школы и детского сада на станции Анар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средней школы на 300 мест в селе Жалтырколь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средней школы на 300 мест в селе Жибек Жолы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45-ти квартирного жилого дома в поселке Аршалы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 водоснабжения на станции Разъезд 42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на строительство инженерно-коммуникационных сетей в селе Акбулак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 сметной документации с проведением государственной экспертизы на строительство инженерно-коммуникационных сетей в поселке Аршалы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на строительство инженерно-коммуникационных сетей в селе Жибек жолы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на строительство инженерно-коммуникационных сетей в селе Костомар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сетей на новых участках в селе Жибек жолы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реконструкция разводящих сетей водоснабжения в селе Костомар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сетей в поселке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типового проекта к местности на строительство детского сада на 140 мест в селе Волгодоновка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предприятие на праве хозяйственного ведения "Аршалы су 2030"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улично-дорожной сети села Жибек жолы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2613"/>
        <w:gridCol w:w="1562"/>
        <w:gridCol w:w="2087"/>
        <w:gridCol w:w="1299"/>
        <w:gridCol w:w="1299"/>
        <w:gridCol w:w="2963"/>
      </w:tblGrid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значения,поселках,селах,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"Капитальнве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"Реализация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Арнасай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акруг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Турген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