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5132" w14:textId="9ac5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22 декабря 2017 года № 19/2. Зарегистрировано Департаментом юстиции Акмолинской области 9 января 2018 года № 6315.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4 430 766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886 582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156 462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3 383 189,1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4 481 420,1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208 477,4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26 010,6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- 259 131,5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–259 131,5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Аршалынского районного маслихата Акмолинской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районного бюджета на 2018 год предусмотрена субвенция из областного бюджета в сумме 1 903 616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районного бюджета на 2018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районного бюджета на 2018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предусмотрены объемы субвенций, передаваемых из районного бюджета бюджетам поселка, сельских округов, в сумме 31 045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Аршалы – 11 325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Жибек жолы – 7 369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Ижевский сельский округ – 12 351 тысяча тенге.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2018 год предусмотрены целевые трансферты бюджетам поселка,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предусмотрено погашение долга местного исполнительного органа перед вышестоящим бюджетом по бюджетным кредитам в сумме 26 010,0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2018 год в сумме 231 тысяча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социального обеспечения, образования, культуры, спорта и ветеранарии работающим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маслихатом.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на 2018 год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Аршалынского районного маслихата Акмолинской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4430766,0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3383189,1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3383189,1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4481420,1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2417011,5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2382744,8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63413,6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439244,3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537552,3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-259131,5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9"/>
        <w:gridCol w:w="5415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3141094,0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1618124,0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Районый бюджет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9"/>
        <w:gridCol w:w="5415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2203645,0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1660159,0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2141138,0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Аршалынского районного маслихата Акмолинской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1"/>
        <w:gridCol w:w="4229"/>
      </w:tblGrid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898799,0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124037,0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финансирования приоритетных проектов транспортной инфраструктуры 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63925,5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7918,3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59893,0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17828,1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9006,9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Костомар Аршалынского района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селе Акбулак Аршалынского района Акмолинской области (линии электропередач)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поселке Аршалы Аршалынского района Акмолинской области (линии электропередач)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81715,0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селе Жибек Жолы Аршалынского района Акмолинской области (линии электропередач)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поселке Аршалы Аршалынского района Акмолинской области (водопроводные сети)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в селе Акбулак Аршалынского района Акмолинской области (водопроводные сети)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Аршалынского районного маслихата Акмолинской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3"/>
        <w:gridCol w:w="3587"/>
      </w:tblGrid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815262,1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718981,2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165096,4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Программы формирование здоровья жизненных навыков превенции суицида для несовершеннолетних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блочно-модульной котельной для Ижевской средней школы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дефицита по заработной плате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78105,0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реализацию краткосрочного профессионального обучения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районов (городов областного значения) на субсидии по возмещению расходов по найму (аренде) жилья для переселенцев и оралманов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1039,4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1142,6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19696,6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села Костомар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села Волгодоновка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6535,8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на станции Бабатай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Койгельды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на станции Разъезд 42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1567,6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421581,0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дороги на станции Разъезд 42 Аршалынского района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10889,8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дороги в селе Жибек Жолы Аршалынского района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Жибек жолы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6404,2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в поселке Аршалы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 (капитальный ремонт внутрипоселковых дорог с подъездной дорогой в селе Жалтырколь)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321194,0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к отопительному сезону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37699,8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Жалтырколь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58289,1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96280,9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35284,6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строительство РП-2 в селе Жалтырколь Аршалынского района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поселке Аршалы Аршалынского района (линия электроснабжения)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9077,4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поселке Аршалы Аршалынского района (водопроводные сети)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селе Акбулак Аршалынского района (водопроводные сети)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2600,5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в селе Акбулак Аршалынского района (линия электроснабжения)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3515,4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Костомар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на станции Бабатай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 селе Койгельды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 селе Волгодоновка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 селе Жалтырколь Аршалынского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60996,3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Акбулак, селе Актасты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на станции Анар, село Донецкое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Арнасай, станция Бабатай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Берсуат, селе Байдалы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Волгодоновка,станция 42 разъезд,селе Койгельды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Жибек Жолы, селе Жалтырколь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Ижевское, станция Шоптыколь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селе Турген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газопровода и ответления от них, подземные хранилища природного газа, переходы трубопроводом через водные приграды, компресорных станций и установок замера газа в поселке Аршалы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автономной газо-распределительной станции в поселке Аршалы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в селе Жибек жолы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поселкового, сельских округов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9"/>
        <w:gridCol w:w="5571"/>
      </w:tblGrid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Жалтырколь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Жибек жолы Аршалынского района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в поселке Аршалы Аршалынского района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секвестору в процессе исполнения районного бюджета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2018 год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Аршалынского районного маслихата Акмолинской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223"/>
        <w:gridCol w:w="1329"/>
        <w:gridCol w:w="1254"/>
        <w:gridCol w:w="1925"/>
        <w:gridCol w:w="1105"/>
        <w:gridCol w:w="2520"/>
        <w:gridCol w:w="1479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Берсуатский сельский акруг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Турген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4752,2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111036,2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2332"/>
        <w:gridCol w:w="3462"/>
        <w:gridCol w:w="41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Турген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