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55f7" w14:textId="b015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не более чем в десять раз базовые ставки налога на земли, выделенные под автостоянки (паркинги) в Атбасарском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февраля 2017 года № 6С 9/7. Зарегистрировано Департаментом юстиции Акмолинской области 28 марта 2017 года № 5852. Утратило силу решением Атбасарского районного маслихата Акмолинской области от 21 февраля 2018 года № 6С 18/6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Атбасарского районного маслихата Акмолинской области от 21.02.2018 </w:t>
      </w:r>
      <w:r>
        <w:rPr>
          <w:rFonts w:ascii="Times New Roman"/>
          <w:b w:val="false"/>
          <w:i w:val="false"/>
          <w:color w:val="ff0000"/>
          <w:sz w:val="28"/>
        </w:rPr>
        <w:t>№ 6С 18/6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категории автостоянок (паркингов)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увеличить не более чем в десять раз базовые ставки налога на земли, выделенные под автостоянки (паркинги) в Атбасарском районе,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город Атбасар близлежащим населенным пунктом, базовые ставки на земли которого будут применяться при исчислении налога на земли других категорий, выделенных под автостоянки (паркинги).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от 12 марта 2012 года № 5С 2/4 "Об установлении категорий и увеличение размеров базовых ставок налога на земли, выделенные под автостоянки (паркинги)" (зарегистрировано в Реестре государственной регистрации нормативных правовых актов № 1-5-181, опубликовано 20 апреля 2012 года в газетах "Атбасар", "Простор").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Садвокасов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Атбасарскому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Б.Ж.Усембаев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февраля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9/7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5424"/>
        <w:gridCol w:w="3439"/>
      </w:tblGrid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9/7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Увеличенные не более чем в десять раз базовые ставки налога на земли, выделенные под автостоянки (паркинги) в Атбасарском районе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3"/>
        <w:gridCol w:w="5324"/>
        <w:gridCol w:w="3063"/>
      </w:tblGrid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базовых ставок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