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663d" w14:textId="f8a6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Атбасарского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февраля 2017 года № 6С 9/8. Зарегистрировано Департаментом юстиции Акмолинской области 28 марта 2017 года № 5854. Утратило силу решением Атбасарского районного маслихата Акмолинской области от 21 февраля 2018 года № 6С 18/7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21.02.2018 </w:t>
      </w:r>
      <w:r>
        <w:rPr>
          <w:rFonts w:ascii="Times New Roman"/>
          <w:b w:val="false"/>
          <w:i w:val="false"/>
          <w:color w:val="ff0000"/>
          <w:sz w:val="28"/>
        </w:rPr>
        <w:t>№ 6С 18/7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осуществлюящих деятельность на территории Атбасарского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26 июня 2013 года № 5С 16/5 "Об установлении единых ставок фиксированного налога" (зарегистрировано в Реестре государственной регистрации нормативных правовых актов № 3777, опубликовано 9 августа 2013 года в газетах "Атбасар", "Простор").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Атбасарскому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Б.Ж.Усембаев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февраля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9/8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Атбасарского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5123"/>
        <w:gridCol w:w="1613"/>
        <w:gridCol w:w="3951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налогооблажения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налогооблажения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преднозначенный для проведения игры с одним игроком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игровой автомат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преднозначенный для проведения игры с участием более одного игрока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игровой автомат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компьютер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дорожку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карт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стол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