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a368" w14:textId="bdda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2 мая 2017 года № 4. Зарегистрировано Департаментом юстиции Акмолинской области 3 мая 2017 года № 5927. Утратило силу решением акима Атбасарского района Акмолинской области от 23 апреля 2019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Атбасарского района Акмолинской области от 23.04.2019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11 апреля 2014 года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№756 "Об установлении классификации чрезвычайных ситуации природного и техногенного характера", на основании протокола по итогам внеочередного оперативного заседания районной комиссии по предупреждению и ликвидации чрезвычайных ситуаций от 15 апреля 2017 года №4 , аким Атбасарского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Атбасарского района чрезвычайную ситуацию природного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района Чирикова А.В.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Чирикова А.В., акима города Атбасар Комбатурова Н.Т.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решения акима района распространяется на правоотношения, возникшие с 15 апреля 2017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