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66b4" w14:textId="bcf6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23 декабря 2016 года № 6С 7/3 "О бюджете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28 апреля 2017 года № 6С 10/2. Зарегистрировано Департаментом юстиции Акмолинской области 3 мая 2017 года № 5929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района на 2017-2019 годы" от 23 декабря 2016 года № 6С 7/3 (зарегистрировано в Реестре государственной регистрации нормативных правовых актов № 5666, опубликовано в Эталонном контрольном банке нормативных правовых актов Республики Казахстан 19 января 2017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района на 2017-2019 годы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4 532 762,5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1 288 393,0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7 698,1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83 915,0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3 152 756,4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4 536 648,3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6 770,0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10 211,0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3 441,0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11 210,0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11 210,0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-21 865,8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21 865,8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10 211,0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3 441,0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15 095,8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Ахметов А.Б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апреля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6С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49"/>
        <w:gridCol w:w="790"/>
        <w:gridCol w:w="5153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4 532 762,5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3 152 756,4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3 152 756,4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3 152 756,4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142"/>
        <w:gridCol w:w="1142"/>
        <w:gridCol w:w="5744"/>
        <w:gridCol w:w="3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4 536 648,3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2 507 665,6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2 503 190,2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1 949 232,2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-21 865,8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49"/>
        <w:gridCol w:w="790"/>
        <w:gridCol w:w="5153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220"/>
        <w:gridCol w:w="1220"/>
        <w:gridCol w:w="5298"/>
        <w:gridCol w:w="3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 и сельских округов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421"/>
        <w:gridCol w:w="1421"/>
        <w:gridCol w:w="4774"/>
        <w:gridCol w:w="36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Бастау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Акана Курманова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Бастау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Акана Курманова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421"/>
        <w:gridCol w:w="1421"/>
        <w:gridCol w:w="4774"/>
        <w:gridCol w:w="36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Бастау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Акана Курманова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Бастау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Акана Курманова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421"/>
        <w:gridCol w:w="1421"/>
        <w:gridCol w:w="4774"/>
        <w:gridCol w:w="36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Бастау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Акана Курманова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Бастау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Акана Курманова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5"/>
        <w:gridCol w:w="4025"/>
      </w:tblGrid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с проведением комплексной вневедомственной экспертизы на строительство инженерно-коммуникационной инфраструктуры в северной части (на участке площадью 10,5 гектаров) в городе Атбасар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сооружений села Садовое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подземного трубопровода теплоснабжения, пересекающего улицу Валиханова в городе Атбасар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сети теплоснабжения над железнодорожной магистралью города Атбасар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государственного коммунального предприятия на праве хозяйственного ведения "Атбасар су" при акимате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блок-модульной котельной с инженерными сетями для Родионовской основной школы в селе Родионовка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государственному языку для учащихся школ некоренной национальности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ямочный ремонт улично-дорожный сети города Атбасар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помещений в здании сельского Дома культуры, расположенного в селе 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помещений в здании сельского клуба в селе Борисовка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помещений в здании Мариновского сельского Дома культуры в селе Мариновка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помещений в здании Дома культуры в селе Тельмана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помещений в здании Полтавского сельского Дома культуры в селе Полтавка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помещений в здании сельского Дома культуры в селе Поповка Тельманского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помещений в здании Дома культуры, расположенного по адресу: улица Стадионная, дом № 2 в селе Шуйское Макеевского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краткосрочного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