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c37fc" w14:textId="dec37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Атбасарского района от 3 марта 2014 года №3 "Об образовании избирательных участков в Атбасарском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Атбасарского района Акмолинской области от 11 июля 2017 года № 9. Зарегистрировано Департаментом юстиции Акмолинской области 4 августа 2017 года № 6044. Утратило силу решением акима Атбасарского района Акмолинской области от 14 декабря 2018 года № 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Атбасарского района Акмолинской области от 14.12.2018 </w:t>
      </w:r>
      <w:r>
        <w:rPr>
          <w:rFonts w:ascii="Times New Roman"/>
          <w:b w:val="false"/>
          <w:i w:val="false"/>
          <w:color w:val="ff0000"/>
          <w:sz w:val="28"/>
        </w:rPr>
        <w:t>№ 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Конституционным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аким Атбасарского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Атбасарского района от 3 марта 2014 года №3 "Об образовании избирательных участков в Атбасарском районе" (зарегистрировано в Реестре государственной регистрации нормативных правовых актов № 4053, опубликовано 18 апреля 2014 года в газетах "Атбасар" и "Простор")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строку 10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вышеуказанного решения изложить в новой редакции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Избирательный участок № 221. Границы: село Мариновка, улицы: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 лет Целины 1; 1а; 4; 5; 6; 7; 8; 9; 11; 12; 13; 14; 16; 18; 20; 21; 22; 23; 23а; 24; 25; 26; 27; 29; 31; 32; 33; 34; 35; 36; 37; 38; 39; 41; 42; 43; 44; 45; 46; 47.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Ирченко 1; 2; 3; 4; 5; 6; 8; 10; 12; 14; 15; 16; 17; 18; 19; 20; 21; 22; 23; 24; 25; 26; 27; 28; 29; 30; 31; 33; 34; 35; 36; 37; 38; 39; 40; 41; 42; 43; 43а; 45; 46; 47; 48; 49; 49а; 50; 51; 52; 53; 54; 55; 56; 57; 58; 59; 60; 61; 62; 63; 64; 65; 66; 67; 68; 69; 70; 71; 72; 73; 74; 75; 76; 77; 78; 79; 80; 81; 82; 83; 85; 86; 87; 88; 89; 91; 92; 93; 94; 95; 96; 97; 98; 99; 100; 101; 102; 104; 105; 106; 107.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Хамита Ергалиева 1; 2; 3; 4; 5; 6; 7; 8; 9; 11; 14; 16; 17; 18; 19; 20; 21; 22; 23; 24; 25; 26; 27; 28; 29; 30; 31; 32; 33; 35; 37; 38; 40; 41; 42; 43; 44; 46; 47; 48; 49; 50; 51; 52; 53; 54; 55; 56; 57; 58; 59; 60; 61; 62; 63; 65; 66; 67; 68; 70; 71; 72; 73; 74; 75; 76; 77; 78; 79; 80; 81; 82; 83; 84; 85; 86; 87; 88; 89; 91; 92; 93; 94; 95; 96; 97; 98; 99; 100; 101; 103; 104; 105; 106; 107; 108; 109; 110; 111; 112; 113; 114; 115; 116; 117; 118; 119; 120; 121; 122; 123; 125; 126; 127; 128; 129; 130; 131; 132; 133; 134; 135; 136; 137; 138; 139; 140; 141; 142; 143; 144; 145; 146; 147; 148; 149; 150; 151.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Женис 1; 2; 3; 4; 5; 6; 7; 8; 9; 10; 11; 12; 13; 14; 15; 16; 17; 18; 19; 20; 21; 22; 23; 24; 25; 27; 28; 29; 30; 33; 34; 35; 39; 40; 41; 42; 45; 46; 47; 48; 49; 50; 52; 53; 54; 56; 57; 58; 60; 62; 64; 66; 68; 70; 72; 73; 76; 77; 79; 80; 82; 83; 85; 86; 87; 88; 89; 90; 91; 92; 93; 94; 95; 96; 97; 98; 99; 100; 101; 102; 103; 104; 106; 108; 110; 112."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строку 11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вышеуказанного решения изложить в новой редакции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Избирательный участок № 222. Границы: село Мариновка, улицы: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Парковая 1; 2; 3; 4; 5; 6; 7; 8; 9; 10; 11; 12; 13; 14; 15; 16; 17; 18; 19; 20; 21; 22; 23; 24; 25; 26; 27; 28; 29; 30; 31; 32; 33; 34; 35; 36; 37; 37а; 38; 39; 40; 41; 42; 43; 43а; 45; 46; 47; 49; 51; 53; 55; 56; 57; 58; 59; 61; 63; 65; 66; 67; 69; 70; 71; 72; 73; 75; 77; 79; 81; 83; 85; 87.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Амангельды 1; 2; 3; 4; 5; 6; 7; 8; 9; 10; 11; 12; 13; 14; 15; 16; 17; 18; 20; 21; 22; 23; 24; 25; 26; 27; 28; 29; 30; 31; 32; 33; 35; 36; 37; 38; 39; 40; 41; 42; 43; 44; 45; 46; 47; 48; 49; 50; 51; 52; 53; 54; 55; 56; 57; 58; 59; 60; 61; 62; 63; 64; 66; 67; 68; 69; 71; 73; 75; 77; 79.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Темиржолшылар 2; 3; 4; 5; 6; 7; 8; 9; 10; 11; 12; 14; 15; 16; 17; 18; 19; 20; 21; 22; 23; 24; 25; 26; 27; 28; 30; 31; 32; 33; 34; 34а; 35; 36; 36а; 37; 38; 39; 40; 48; 54; 55; 56; 57; 58; 59; 60; 61; 62.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Болашак 1; 1а; 1б; 2; 2а; 2б; 3; 3а; 4; 4а; 5; 5а; 6; 6а; 8; 9; 10; 11; 12; 13; 14; 15; 16; 17; 18; 19; 20; 21.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Ыбырая Алтынсарина 1; 1а; 2; 3; 4; 5; 6; 7; 8; 10; 11; 12; 13; 14; 15; 16; 17; 18; 19; 20; 21; 22; 23; 24; 25; 27; 28; 29; 30; 31; 32; 33; 34; 35; 36; 37; 38; 39; 40; 41; 42; 43; 44; 45; 46; 47; 49; 50; 51.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Подстанция 1; 2."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строку 12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вышеуказанного решения изложить в новой редакции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"12. Избирательный участок № 223. Границы: село Мариновка, улица Хамита Ергалиева 12". 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Атбасарского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А.Никишов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Атбасарской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районной избирательной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Т.Боранбаев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"11".07.2017 год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