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95a7" w14:textId="3ce9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Атбасарскому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26 декабря 2017 года № 6С 16/1. Зарегистрировано Департаментом юстиции Акмолинской области 29 декабря 2017 года № 6265. Утратило силу решением Атбасарского районного маслихата Акмолинской области от 28 апреля 2018 года № 6С 20/2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28.04.2018 </w:t>
      </w:r>
      <w:r>
        <w:rPr>
          <w:rFonts w:ascii="Times New Roman"/>
          <w:b w:val="false"/>
          <w:i w:val="false"/>
          <w:color w:val="ff0000"/>
          <w:sz w:val="28"/>
        </w:rPr>
        <w:t>№ 6С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Атбасарскому району на 2018-2019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 С 16/1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Атбасарскому району на 2018-2019 годы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Атбасарского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Атбасарскому району на 2018-2019 годы);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Атбасарскому району на 2018-2019 годы);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Атбасарскому району на 2018-2019 годы);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Атбасарскому району на 2018-2019 годы);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Атбасарскому району на 2018-2019 годы);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Атбасарскому району на 2018-2019 годы);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Атбасарскому району на 2018-2019 годы).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Атбасарского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Атбасарского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2"/>
        <w:gridCol w:w="8448"/>
      </w:tblGrid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Абилкасимов Калемжан Сапиевич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Аскар Аубакирович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 Канат Кожанович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Бабак Ирина Александровна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Раушан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Рабуев Асланбек Магомедович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Шожикова Назира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Дюсембина Жулдыз Кабдыхнет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Тилепов Алимхан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Бекенова Сара Шахаровна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Куспанов Улыкбек Калкенович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Жакишев Бугумбай Аленович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Нурумбетова Зауре Бакытбергеновна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Аксеитова Сауле Копбаевна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Акаловский Степан Владимирович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Булкин Петр Николаевич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Курманкулов Алтынбек Бейсембекович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Кошкарбаев Сарсенбай Газизович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 Николай Степанович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 Василий Леонидович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Жанхадамов Куаныш Сагимбаевич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Раушан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 Валерий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 Муса Вахаевич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Канат Рустемович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Джусупбеков Асылбек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Купабаев Комбар Казкенович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 Роман Рашитович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Алшимбаева Ырысты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Бейсембекова Гульназира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 Самат Кабылдинович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Магомед Харонович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Гафуров Радик Гаянович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Токтыбаев Кайрат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Раушан Мукашевна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Яловой Валерий Алексеевич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Тайшытаев Аждар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Хитрова Зинаида Евгеньевна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Семак Виктор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Антонюк Юрий Николаевич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Алшимбаев Сабит Омурзакович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Откульбаева Бахыт Коссмановна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Аяпбергенова Айгуль Муратовна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Ленгерт Эрих Эдуардович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Шахметов Серик Ахмедиянович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Сулейманова Хадишат Эдымовна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Дзеитов Заур Магометович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Александр Николаевич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Суфтин Юрий Анатольевич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Акшулаков Марат Жаксыбаевич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 Иван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Дильдабеков Сержан Айтбаевич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Гарифулин Салават Борисович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Серик Темиржанович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 Серик Шахманович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Дархамбаев Боранбай Нурхамитович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Мухамбеткали Зиядинович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Токтар Аманжолович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Коразов Алпысбай Кауленович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Дархамбаев Сейтмухамбет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Багусов Болат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Шарипа Шаймерденовна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Оздоев Курейша Даудович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Балабеков Гюльмир Кумалат Оглы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Бегалинов Марат Зинуллович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Комисарова Татьяна Юрьевна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Чирцов Андрей Олегович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Омарбек Раунакович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Штайнбарт Денис Райнгольдович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 Любовь Ивановна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Ахмед Хасанович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Лисовой Виктор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Нурлан Мукушевич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Желтоножко Ольга Николавна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Идрисова Гулим Амангельдиновна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Болат Садвокасович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Мухит Елеусызович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 Бахтияр Нуралинович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Рашитов Абай Сагынтаевич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Комбатуров Сагандык Толегенович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 Калихан Каиржанович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Магомед Сайцилинович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Жмурин Анатолий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Жакибаев Кабдылманат Жакибаевич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Хаважи Джамлайлович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Козганбаев Каирбек Коктаевич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Шаяхмет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Джурумбаев Сагындык Тотанович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Садулаев Адам Жамлаевич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Мышкин Виталий Михайлович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Джамлайл Косумович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Новицкий Алексей Алексеевич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Кайрат Мукушевич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Конырбаев Адлет Идрисович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Султан Хамитович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Цуцоев Хусаин Ахмедович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Цуцоев Абуязит Ахмедович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 Кайрат Жуманович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Ведута Лина Федоровна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Рабуев Хампаш 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Оверин Леонид Николаевич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Белобров Николай Федорович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Карбаев Сейсембай Токанович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Рабуев Асланбек Магомедович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Сарсенбаева Алтынай Хапызовна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Медведев Валерий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Амренов Тулеген Мухтарович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Ваха Ахмедович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Арсагириев Ярах Якубович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Зарахов Амирхан Аубакирович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Гисс Александр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 Анатолий Викторович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Кудрявцев Сергей Дмитриевич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Капанов Талгат Ералыевич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Эхаев Алман Абдуллович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Адамов ЕрмекСерикович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Амралин Кубентай Буркетбаевич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Аннатолий Алексеевич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Магиев Юсуп Юнусович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Бахыт Абилевич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Ахазуев Руслан Докканович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Штро Артем Владимирович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Токсеитов Уалихан Шокпарбаевич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Гульнара Каиржановна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Рябков Радион Анатольевич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Слободнюк Иван Николаевич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Байкенова Лайла Койшыбаевна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Токпаев Кабибула Жолдыбаевич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Сатемиров Салимжан Хамитович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Тукунов Мурат Ахмедиевич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Серик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Ильяс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Турлубеков Мурат Майкенович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 Амантай Сеильбекович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Кисельман Сергей Андреевич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Вадим Алексеевич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 Николай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Бублик Олег Григорьевич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Рыспек Жамитович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Уразалинов Марат Камидович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Кашкимбаев Айдос Манатович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Акажанов Тамерлан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Беркимбаева Айсулу Оразовна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Баженова Лезе Бакеновна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Орымбаев Бек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Турлубеков Джаксылык Сыздыкович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Киекпаев Айтхалы Туленович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Арсланбек Каиржанович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Байкенова Камар Сейльбековна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Молдахметов Серик Исабекович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Капышева Айша Карымовна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Бархыт Есенбековна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Имангалиев Даниель Мейрамович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 Тагабай Адеханович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Тасыров Асылбек Темиргалиевич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Дементьев Сергей Владимирович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Василевич Владимир Николаевич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Омертаев Бахытжан Калмуханович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Аппасова Зарлык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Носовский Леонтий Дмитриевич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Купавцева Галина Лаврентьевна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Мейта Владимир Егорович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Рашитов Абай Сагынтаевич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Кривец Владимир Петрович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Алма Амиртаевна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Нагайченко Владимир Васильевич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Шабалин Владимир Викторович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Шакола Анатолий Павлович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Мазин Евгений Васильевич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Шадрин Николай Иванович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Шефер Тамара Александровна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Искам Александр Яковлевич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 Виктор Андреевич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Юмагулов Альфред Азатович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Чердынцев Федор Романович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Томчик Игорь Петрович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Канат Баткулович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Нурумбетова Зауре Бакытбергеновна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Курмет Рахимжанович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Шожикова Назира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Саханов Касымукан Банияшимович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Аюпов Жаныбек Сабитович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Комбатуров Рамазан Серикович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Серикпай Рыспаевич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Тулюбай Жусупович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Акшулаков Кайрат Жаксыбаевич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Кайдар Сандалинович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 Марат Жусупович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Пашков Олег Васильевич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Козбагаров Болат Жусупович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Комбатуров Куаныш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Твердохлеб Александр Владимирович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Бауржан Тургумбаевич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Марал Джамболович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Куатбеков Жанзак Базылович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Шахметов Ахмед Ахмединович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 Нурбай Кульбаевич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 Владимир Григорьевич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Семенча Виктор Григорьевич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 Жанбек Кульбаевич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Шугаипов Сагадат Ибрашевич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Болат Хамзенович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Бекбулат Усербаевич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Мозер Андрей Эбергартович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Кисеков Байбол Досумбекович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Рожанов Лечи Ахмедов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Биккерт Галина Григорьевна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Рожапов Рустам Хасанович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Хамидов Ахмед Магомедович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 Темиргали Салимжанович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Капышев Жолдыбай Жабасович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Николай Васильевич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Лащенко Александр Александрович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Гиря Вадим Петрович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Скубак Александр Петрович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Жанат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Калменбаев Ануар Хасенович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Костоев Мурат Макшарипович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 Анатолий Викторович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Мальцева Галина Николаевна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 Аманкелді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"Сочинское"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"Ермек Агро"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"Агросоюз XXI"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"Абдуалиевых"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"Анаида"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"Самарка-1"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"Алатау"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"Атбасар Жер"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"Ащыколь"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"Арман Атбасар Агро"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"Сергевка"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"Сепе-2012"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"Атбасарская нива"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"Алком Агро"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"Атбасар Агропродукт"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"Купабаев и 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"Нур-777"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"Алтындан"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"Барс"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"СХП Хрящевка"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"СХП Золотая нива"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"Аблайхан Садубек"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 Жол и Д"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"Алком Союз"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"Каражар 2004"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"Каражар-1"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"Смаилов и 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"Алком Союз"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"СХП Алтын Тау"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"Арман Агро 2030"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"Арип Агро"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"Данияр Сервис Компани"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"Садовое-1"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"Таймас-1"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 2030 М"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"Бирлик Жер"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 Агро"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"Амантай"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"Бауржан Т"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"Полтавка 2"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"Алем 777"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"Шынгыс"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"Новосельское"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"Атбасар Данди Астык"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"Шуйское XXI"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"Аграрное"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Схема пастбищеоборотов, приемлемая для Атбасарского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Атбасарскому району составляют 491509,3 гектаров.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землях сельскохозяйственного назначения 375015,3 гектаров, на землях населенных пунктов 70725 гектаров, на землях запаса 45769 гектаров.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пастбищ, утвержденных приказом Заместителя Премьер-Министра Республики Казахстан – Министра сельского хозяйства Республики Казахстан от 24 апреля 2017 года № 173 (зарегистрировано в Реестре государственной регистрации нормативных правовых актов за № 15090).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Оросительных или обводнительных каналов на территории района не имеется.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359"/>
        <w:gridCol w:w="1161"/>
        <w:gridCol w:w="1161"/>
        <w:gridCol w:w="1161"/>
        <w:gridCol w:w="1161"/>
        <w:gridCol w:w="1161"/>
        <w:gridCol w:w="1161"/>
        <w:gridCol w:w="1162"/>
        <w:gridCol w:w="1162"/>
      </w:tblGrid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2019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Акана Курманова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лет­ний се­зон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Бастау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летне-осен­ний се­зон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от­ды­ха­ю­щий за­гон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за­гон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Се­ло Есенгельды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лет­ний се­зон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Макеевский сельский 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от­ды­ха­ю­щий за­гон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сельский 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лет­ний се­зон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от­ды­ха­ю­щий за­гон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лет­ний се­зон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летне-осен­ний се­зон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сельский 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от­ды­ха­ю­щий за­гон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летне-осен­ний се­зон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лет­ний се­зон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летне-осен­ний се­зон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сельский 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от­ды­ха­ю­щий за­гон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летне-осен­ний се­зон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Шункыркольский сельский 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от­ды­ха­ю­щий за­гон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летне-осен­ний се­зон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Ярославский сельский округ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ве­сенне-лет­ний се­зон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лет­ний се­зон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летне-осен­ний се­зон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