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3f8c14" w14:textId="63f8c1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решение Атбасарского районного маслихата от 22 февраля 2017 года № 6С 9/10 "Об утверждении Правил оказания социальной помощи, установления размеров и определения перечня отдельных категорий нуждающихся граждан Атбасарского района"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Атбасарского районного маслихата Акмолинской области от 22 декабря 2017 года № 6С 15/6. Зарегистрировано Департаментом юстиции Акмолинской области 3 января 2018 года № 6269. Утратило силу решением Атбасарского районного маслихата Акмолинской области от 17 ноября 2023 года № 8С 9/4</w:t>
      </w:r>
    </w:p>
    <w:p>
      <w:pPr>
        <w:spacing w:after="0"/>
        <w:ind w:left="0"/>
        <w:jc w:val="both"/>
      </w:pPr>
      <w:r>
        <w:rPr>
          <w:rFonts w:ascii="Times New Roman"/>
          <w:b w:val="false"/>
          <w:i w:val="false"/>
          <w:color w:val="ff0000"/>
          <w:sz w:val="28"/>
        </w:rPr>
        <w:t xml:space="preserve">
      Сноска. Утратило силу решением Атбасарского районного маслихата Акмолинской области от 17.11.2023 </w:t>
      </w:r>
      <w:r>
        <w:rPr>
          <w:rFonts w:ascii="Times New Roman"/>
          <w:b w:val="false"/>
          <w:i w:val="false"/>
          <w:color w:val="ff0000"/>
          <w:sz w:val="28"/>
        </w:rPr>
        <w:t>№ 8С 9/4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2-3</w:t>
      </w:r>
      <w:r>
        <w:rPr>
          <w:rFonts w:ascii="Times New Roman"/>
          <w:b w:val="false"/>
          <w:i w:val="false"/>
          <w:color w:val="000000"/>
          <w:sz w:val="28"/>
        </w:rPr>
        <w:t xml:space="preserve"> статьи 6 Закона Республики Казахстан от 23 января 2001 года "О местном государственном управлении и самоуправлении в Республике Казахстан", Атбасарский районный маслихат РЕШИЛ:</w:t>
      </w:r>
    </w:p>
    <w:bookmarkEnd w:id="0"/>
    <w:bookmarkStart w:name="z2"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решение</w:t>
      </w:r>
      <w:r>
        <w:rPr>
          <w:rFonts w:ascii="Times New Roman"/>
          <w:b w:val="false"/>
          <w:i w:val="false"/>
          <w:color w:val="000000"/>
          <w:sz w:val="28"/>
        </w:rPr>
        <w:t xml:space="preserve"> Атбасарского районного маслихата "Об утверждении Правил оказания социальной помощи, установления размеров и определения перечня отдельных категорий нуждающихся граждан Атбасарского района" от 22 февраля 2017 года № 6С 9/10 (зарегистрировано в Реестре государственной регистрации нормативных правовых актов № 5835, опубликовано 30 марта 2017 года в Эталонном контрольном банке нормативных правовых актов Республики Казахстан в электронном виде), следующее изменение:</w:t>
      </w:r>
    </w:p>
    <w:bookmarkEnd w:id="1"/>
    <w:bookmarkStart w:name="z3"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оказания социальной помощи, установления размеров и определения перечня отдельных категорий нуждающихся граждан Атбасарского района, утвержденных указанным решением:</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4)</w:t>
      </w:r>
      <w:r>
        <w:rPr>
          <w:rFonts w:ascii="Times New Roman"/>
          <w:b w:val="false"/>
          <w:i w:val="false"/>
          <w:color w:val="000000"/>
          <w:sz w:val="28"/>
        </w:rPr>
        <w:t xml:space="preserve"> пункта 9 изложить в новой редакции:</w:t>
      </w:r>
    </w:p>
    <w:p>
      <w:pPr>
        <w:spacing w:after="0"/>
        <w:ind w:left="0"/>
        <w:jc w:val="both"/>
      </w:pPr>
      <w:r>
        <w:rPr>
          <w:rFonts w:ascii="Times New Roman"/>
          <w:b w:val="false"/>
          <w:i w:val="false"/>
          <w:color w:val="000000"/>
          <w:sz w:val="28"/>
        </w:rPr>
        <w:t>
      "4) единовременно, семьям (гражданам) при наступлении трудной жизненной ситуации по обращению не позднее двенадцати месяцев после ее наступления, независимо от дохода семьи (гражданина):</w:t>
      </w:r>
    </w:p>
    <w:p>
      <w:pPr>
        <w:spacing w:after="0"/>
        <w:ind w:left="0"/>
        <w:jc w:val="both"/>
      </w:pPr>
      <w:r>
        <w:rPr>
          <w:rFonts w:ascii="Times New Roman"/>
          <w:b w:val="false"/>
          <w:i w:val="false"/>
          <w:color w:val="000000"/>
          <w:sz w:val="28"/>
        </w:rPr>
        <w:t>
      в случае причинения ущерба гражданину (семье) вследствие стихийного бедствия или пожара, на основании справки Республиканского государственного учреждения "Отдел по чрезвычайным ситуациям Атбасарского района Департамента по чрезвычайным ситуациям Акмолинской области Комитета по чрезвычайным ситуациям Министерства внутренних дел Республики Казахстан", в размере двадцать пять месячных расчетных показателей;</w:t>
      </w:r>
    </w:p>
    <w:p>
      <w:pPr>
        <w:spacing w:after="0"/>
        <w:ind w:left="0"/>
        <w:jc w:val="both"/>
      </w:pPr>
      <w:r>
        <w:rPr>
          <w:rFonts w:ascii="Times New Roman"/>
          <w:b w:val="false"/>
          <w:i w:val="false"/>
          <w:color w:val="000000"/>
          <w:sz w:val="28"/>
        </w:rPr>
        <w:t>
      лицам, больным социально - значимыми заболеваниями (туберкулезом, онкологическими заболеваниями и ВИЧ - инфицированным) на основании подтверждения медицинского учреждения о регистрации на учете в органах здравоохранения в размере пятнадцати месячных расчетных показателей;</w:t>
      </w:r>
    </w:p>
    <w:p>
      <w:pPr>
        <w:spacing w:after="0"/>
        <w:ind w:left="0"/>
        <w:jc w:val="both"/>
      </w:pPr>
      <w:r>
        <w:rPr>
          <w:rFonts w:ascii="Times New Roman"/>
          <w:b w:val="false"/>
          <w:i w:val="false"/>
          <w:color w:val="000000"/>
          <w:sz w:val="28"/>
        </w:rPr>
        <w:t>
      помощь студентам из малообеспеченных и многодетных семей из сельской местности, обучающимся по очной форме обучения в колледжах на платной основе на оплату за учебу в размере сто процентной стоимости годового обучения на основании копии договора с учебным заведением, за счет трансфертов общего характера;</w:t>
      </w:r>
    </w:p>
    <w:p>
      <w:pPr>
        <w:spacing w:after="0"/>
        <w:ind w:left="0"/>
        <w:jc w:val="both"/>
      </w:pPr>
      <w:r>
        <w:rPr>
          <w:rFonts w:ascii="Times New Roman"/>
          <w:b w:val="false"/>
          <w:i w:val="false"/>
          <w:color w:val="000000"/>
          <w:sz w:val="28"/>
        </w:rPr>
        <w:t>
      лицам, освободившимся из мест лишения свободы, в размере пяти месячных расчетных показателей;".</w:t>
      </w:r>
    </w:p>
    <w:bookmarkStart w:name="z5" w:id="3"/>
    <w:p>
      <w:pPr>
        <w:spacing w:after="0"/>
        <w:ind w:left="0"/>
        <w:jc w:val="both"/>
      </w:pPr>
      <w:r>
        <w:rPr>
          <w:rFonts w:ascii="Times New Roman"/>
          <w:b w:val="false"/>
          <w:i w:val="false"/>
          <w:color w:val="000000"/>
          <w:sz w:val="28"/>
        </w:rPr>
        <w:t>
      2.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Председатель сессии</w:t>
            </w:r>
          </w:p>
          <w:p>
            <w:pPr>
              <w:spacing w:after="20"/>
              <w:ind w:left="20"/>
              <w:jc w:val="both"/>
            </w:pPr>
          </w:p>
          <w:p>
            <w:pPr>
              <w:spacing w:after="20"/>
              <w:ind w:left="20"/>
              <w:jc w:val="both"/>
            </w:pPr>
            <w:r>
              <w:rPr>
                <w:rFonts w:ascii="Times New Roman"/>
                <w:b w:val="false"/>
                <w:i/>
                <w:color w:val="000000"/>
                <w:sz w:val="20"/>
              </w:rPr>
              <w:t>районного маслихата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Садвокасов М.Н.</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Секретарь Атбасарского</w:t>
            </w:r>
          </w:p>
          <w:p>
            <w:pPr>
              <w:spacing w:after="20"/>
              <w:ind w:left="20"/>
              <w:jc w:val="both"/>
            </w:pPr>
          </w:p>
          <w:p>
            <w:pPr>
              <w:spacing w:after="20"/>
              <w:ind w:left="20"/>
              <w:jc w:val="both"/>
            </w:pPr>
            <w:r>
              <w:rPr>
                <w:rFonts w:ascii="Times New Roman"/>
                <w:b w:val="false"/>
                <w:i/>
                <w:color w:val="000000"/>
                <w:sz w:val="20"/>
              </w:rPr>
              <w:t>районного маслихата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Борумбаев Б.А.</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"СОГЛАСОВАНО"</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 Атбасарского</w:t>
            </w:r>
          </w:p>
          <w:p>
            <w:pPr>
              <w:spacing w:after="20"/>
              <w:ind w:left="20"/>
              <w:jc w:val="both"/>
            </w:pPr>
          </w:p>
          <w:p>
            <w:pPr>
              <w:spacing w:after="20"/>
              <w:ind w:left="20"/>
              <w:jc w:val="both"/>
            </w:pPr>
            <w:r>
              <w:rPr>
                <w:rFonts w:ascii="Times New Roman"/>
                <w:b w:val="false"/>
                <w:i/>
                <w:color w:val="000000"/>
                <w:sz w:val="20"/>
              </w:rPr>
              <w:t>района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А.А.Калжанов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22 декабря 2017 года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