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a21a" w14:textId="f9aa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29 декабря 2017 года № а-12/552. Зарегистрировано Департаментом юстиции Акмолинской области 17 января 2018 года № 6356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родительской платы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Тажденову К.Х.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1 января 2018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а-12/552 от 29.12.2017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925"/>
        <w:gridCol w:w="1635"/>
        <w:gridCol w:w="776"/>
        <w:gridCol w:w="3140"/>
        <w:gridCol w:w="776"/>
        <w:gridCol w:w="2496"/>
        <w:gridCol w:w="777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прибывания при школе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прибывания при школе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