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c35" w14:textId="ebbf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Новосельское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Новосельское Атбасарского района Акмолинской области от 20 декабря 2017 года № 1. Зарегистрировано Департаментом юстиции Акмолинской области 5 января 2018 года № 6281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24 октября 2017 года, аким села Новосельское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Новосельское: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Солнечная на улицу Мадениет;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Надреченская на улицу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на улицу Саябак;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Дружба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Южная на улицу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Коктем;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Тауелсиздик.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Новосельское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Г.Магзумова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