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f68c" w14:textId="7ddf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сельского округа Акана Курманова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Акана Курманова Атбасарского района Акмолинской области от 20 декабря 2017 года № 1. Зарегистрировано Департаментом юстиции Акмолинской области 5 января 2018 года № 6280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населения, на основании заключения заседания Акмолинской областной ономастической комиссии от 24 октября 2017 года, аким сельского округа Акана Курманова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сельского округа Акана Курманова: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Акана Курманова: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9 на улицу Мадениет;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10 на улицу Атамекен.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Караколь: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на улицу Жагалау;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на улицу Алаш.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Акана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