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202e" w14:textId="c862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2016 года № 6С-14-2 "О бюджете Астраханского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19 апреля 2017 года № 6С-19-2. Зарегистрировано Департаментом юстиции Акмолинской области 2 мая 2017 года № 5914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района на 2017-2019 годы" от 23 декабря 2016 года № 6С-14-2 (зарегистрированное в Реестре государственной регистрации нормативных правовых актов № 5691, опубликовано 16 января 2017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 – 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3402509,9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603578,0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4166,0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5575,0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2789190,9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3461743,8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29738,5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40842,5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11104,0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77293,0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77293,0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-166265,4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166265,4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И.Шеин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19.04.2017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6С-14-2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3461743,8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9"/>
        <w:gridCol w:w="7021"/>
      </w:tblGrid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перечня технических вспомогательных (компенсаторных)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рынка труда,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преоставление субсидий на переезд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доплату учителям, прошедшим стажировку по языковым курсам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села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3"/>
        <w:gridCol w:w="5817"/>
      </w:tblGrid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улиц села Жалтыр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ремонта Петровской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краткосрочного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субсидии по возмещению расходов по найму (аренде) жилья для переселенцев 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бесчердачной крыши здания государственного учреждения "Петровской средней школы" на чердачную в селе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36-ти квартирного жилого дома в селе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к 36-ти квартирному жилому дому в селе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села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ведения "Комхоз"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576"/>
        <w:gridCol w:w="5296"/>
        <w:gridCol w:w="3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