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a3f7" w14:textId="729a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23 декабря 2016 года № 6С-14-2 "О бюджете Астраханского районана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30 июня 2017 года № 6С-21-2. Зарегистрировано Департаментом юстиции Акмолинской области 14 июля 2017 года № 6020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бюджете Астраханского района на 2017-2019 годы" от 23 декабря 2016 года № 6С-14-2(зарегистрированное в Реестре государственной регистрации нормативных правовых актов № 5691, опубликовано 16 января 2017 года в районной газете "Маяк")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2017 – 2019 годы, согласно приложениям 1,2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3444408,6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600878,0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5575,0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2831089,6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3508501,2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29738,5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40842,5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11104,0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72434,3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72434,3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-166265,4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166265,4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Утвердить резерв местного исполнительного органа района на 2017 год в сумме 12255,4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Учесть, что в составе расходов районного бюджета на 2017 год предусмотрены трансферты органам местного самоуправления в сумме 388,0 тысяч тенге согласно приложению 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30.06.2017 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3444408,6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2831089,6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2831089,6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2831089,6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3508501,2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103892,6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152821,8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152821,8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32255,9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1933785,2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1870273,7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1369099,0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120660,3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697520,5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555722,5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60755,7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447570,5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54732,4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-166265,4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4"/>
        <w:gridCol w:w="5686"/>
      </w:tblGrid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506025,6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298216,9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95878,0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улиц села Жалтыр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отдельным категориям граждан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137579,9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Петровской средней школы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128254,0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6495,2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1221,7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207808,7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169009,7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бесчердачной крыши здания государственного учреждения "Петровской средней школы" на чердачную в селе Петровка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жилого дома в селе Астраханка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36-ти квартирному жилому дому в селе Астраханка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60755,7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 водоснабжения села Каменка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38799,0</w:t>
            </w:r>
          </w:p>
        </w:tc>
      </w:tr>
      <w:tr>
        <w:trPr>
          <w:trHeight w:val="30" w:hRule="atLeast"/>
        </w:trPr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"Комхоз"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7"/>
        <w:gridCol w:w="5243"/>
        <w:gridCol w:w="36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238987,8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55160,5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1741,3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2118,3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9177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Бесбидаикский сельский округ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Жалтырский сельский округ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 сельский округ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сельский округ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Новочеркасский сельский округ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Острогорский сельский округ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Староколутонский сельский округ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