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eafe" w14:textId="8a0e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2016 года № 6С-14-2 "О бюджете Астраханского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20 октября 2017 года № 6С-24-2. Зарегистрировано Департаментом юстиции Акмолинской области 3 ноября 2017 года № 6144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района на 2017-2019 годы" от 23 декабря 2016 года № 6С-14-2 (зарегистрированное в Реестре государственной регистрации нормативных правовых актов № 5691, опубликовано 16 января 2017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годы, согласно приложениям 1,2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3420527,7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2807207,7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3491780,3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29334,5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40438,5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65274,3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65274,3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-165861,4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165861,4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20.10.2017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6С-24-2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3420527,7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3491780,3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1869233,1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1430592,1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94950,2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-165861,4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9"/>
        <w:gridCol w:w="6831"/>
      </w:tblGrid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450191,8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29741,8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26650,8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2197,2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14138,6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380012,0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380012,0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Каменка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380012,0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40438,0</w:t>
            </w:r>
          </w:p>
        </w:tc>
      </w:tr>
      <w:tr>
        <w:trPr>
          <w:trHeight w:val="30" w:hRule="atLeast"/>
        </w:trPr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568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482732,9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277959,4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71975,0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улиц села Жалтыр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отдельным категориям граждан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125043,3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Петровской средней школы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11497,1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24074,1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23059,8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1014,3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204773,5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165974,5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бесчердачной крыши здания государственного учреждения "Петровская средняя школа" на чердачную в селе Петровка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36-ти квартирному жилому дому в селе Астраханка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60269,5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Каменка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