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694c" w14:textId="e216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2016 года № 6С-14-2 "О бюджете Астраханского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17 ноября 2017 года № 6С-25-2. Зарегистрировано Департаментом юстиции Акмолинской области 24 ноября 2017 года № 6191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Астраханского района на 2017-2019 годы" от 23 декабря 2016 года № 6С-14-2 (зарегистрированное в Реестре государственной регистрации нормативных правовых актов № 5691, опубликовано 16 января 2017 года в районной газете "Маяк")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 – 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3420527,7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564695,0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2807207,7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3491780,3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29334,5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40438,5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11104,0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65274,3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65274,3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-165861,4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165861,4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составе расходов районного бюджета на 2017 год предусмотрены трансферты органам местного самоуправления в сумме 12758,9 тысяч тенге согласно приложению 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17.11.2017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3420527,7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2807207,7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2807207,7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2807207,7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3491780,3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343289,5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16763,7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106523,7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82174,2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157461,1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1937772,5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1877500,1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1436709,9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102150,5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90085,7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53813,7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634027,2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60207,4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554383,5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43392,9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60269,5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446721,1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103001,3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57146,7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52371,7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49371,7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50122,4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50122,4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органам местного самоуправления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-165861,4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1687"/>
        <w:gridCol w:w="5243"/>
        <w:gridCol w:w="36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226422,6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47467,2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10568,9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7092,5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Бесбидаикский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29371,3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5974,5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1474,9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14219,9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12437,6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555,6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10555,2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1734,8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13205,8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1681,8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12953,5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1178,9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1433,6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8402,9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2103,8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15681,6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2138,2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8198,5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7281,5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388,6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8090,2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630,9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7"/>
        <w:gridCol w:w="9863"/>
      </w:tblGrid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12758,9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2610,3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Бесбидаикский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699,5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506,2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3348,6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228,5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453,3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1005,7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1480,5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341,1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440,5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