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a77e" w14:textId="72ea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4 декабря 2017 года № 302. Зарегистрировано Департаментом юстиции Акмолинской области 15 декабря 2017 года № 6225. Утратило силу постановлением акимата Астраханского района Акмолинской области от 4 мая 2019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Астраханского района Акмолинской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для размещения нестационарных торговых объектов в Астраханском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Шахпутову Ж.К.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Астраханском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510"/>
        <w:gridCol w:w="9079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возле кафе "Премьера"; улица Аблайхана, возле магазина "Соты"; улица Достык, напротив здания общественной бани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Речная, территория за медицинским пунктом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Жанабирлик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территория за частным домом № 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магазинов "Империя", ИП "Купавская В.Г.", "АлҰнушка", "Изюми"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Молодежная, возле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крестьянского хозяйства "Шафранский С.В."; улица Мира, напротив столовой товарищества с ограниченной ответственностью "Зеленое-1"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Шиликты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Бейбитшилик, возле частного дома № 20; улица Бейбитшилик, территория возле частного дома № 35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между частными домами № 23 и № 25/1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между зданиями № 16 и № 18/1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между частными домами № 32 и № 34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напротив здания сельского клуба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напротив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Аманжола Шалтаева, площадь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Жапархана Асаинова, возле здания медицинского пункта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Зареченка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территория возле частного дома № 2/1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Абылайхана, центральная площадь,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Сарыколь, центральная площадь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площадь перед сельской библиотекой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возле частного дома № 30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Уахита Курмангожина,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Юрия Гагарина, напротив офиса крестьянского хозяйства "Баянды"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территория напротив зданий № 27 и № 29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Бесбидаик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Андрея Коваленко, возле частных домов № 25 и № 43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возле магазина "Жансая"; улица Желтоксан,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возле частного дома № 49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возле частного дома № 33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Кажимукана Мунайтпасова, возле частных домов № 32 и № 33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здания крестьянского хозяйства "Дюсекеева Е.А."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возле частного дома № 22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возле частного дома № 14; улица Мира, напротив здания пекарни коммандитного товарищества "Федоренко и К"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возле частного дома № 23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между частными домами № 11 и № 12/1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