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b08a9" w14:textId="79b0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22 декабря 2017 года № 6С-28-2. Зарегистрировано Департаментом юстиции Акмолинской области 9 января 2018 года № 6310.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 – 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3666513,2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618881,3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3474,5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10250,0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3033907,4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3671338,8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80458,4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93795,0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13336,6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17181,7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17181,7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-102465,7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102465,7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Астраханского районного маслихата Акмолинской области от 20.11.2018 </w:t>
      </w:r>
      <w:r>
        <w:rPr>
          <w:rFonts w:ascii="Times New Roman"/>
          <w:b w:val="false"/>
          <w:i w:val="false"/>
          <w:color w:val="000000"/>
          <w:sz w:val="28"/>
        </w:rPr>
        <w:t>№ 6С-45-2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объеме районного бюджета на 2018 год предусмотрены бюджетные субвенции, передаваемые из областного бюджета в бюджет района, в сумме 2013683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составе поступлений районного бюджета на 2018 год предусмотрены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поступлений районного бюджета на 2018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2018 год предусмотрены объемы субвенций, передаваемых из районного бюджета в бюджеты сельских округов, в сумме 31790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Астраханскому 10586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Жалтырскому 12280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Первомайскому 8924 тысяч тенге.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2018 год предусмотрено погашение основного долга по бюджетным кредитам, выделенным для реализации мер социальной поддержке специалистов в сумме 13336,6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Астраханского районного маслихата Акмолинской области от 30.03.2018 </w:t>
      </w:r>
      <w:r>
        <w:rPr>
          <w:rFonts w:ascii="Times New Roman"/>
          <w:b w:val="false"/>
          <w:i w:val="false"/>
          <w:color w:val="000000"/>
          <w:sz w:val="28"/>
        </w:rPr>
        <w:t>№ 6С-33-2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предусмотрен возврат средств в вышестоящий бюджет на компенсацию потерь вышестоящего бюджета в связи с изменением законодательства в сумме 96009,0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Астраханского районного маслихата Акмолинской области от 29.06.2018 </w:t>
      </w:r>
      <w:r>
        <w:rPr>
          <w:rFonts w:ascii="Times New Roman"/>
          <w:b w:val="false"/>
          <w:i w:val="false"/>
          <w:color w:val="000000"/>
          <w:sz w:val="28"/>
        </w:rPr>
        <w:t>№ 6С-38-2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2018 год в сумме 0,0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Астраханского районного маслихата Акмолинской области от 29.06.2018 </w:t>
      </w:r>
      <w:r>
        <w:rPr>
          <w:rFonts w:ascii="Times New Roman"/>
          <w:b w:val="false"/>
          <w:i w:val="false"/>
          <w:color w:val="000000"/>
          <w:sz w:val="28"/>
        </w:rPr>
        <w:t>№ 6С-38-2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Установить специалистам социального обеспечения, образования, культуры, спорта и ветеринарии, являющихся гражданскими служащими и работающих в сельской местности, повышенные на двадцать пять процентов должностные оклады и тарифные ставки, по сравнению с окладами и тарифными ставками специалистов, занимающихся этими видами деятельности в городских условиях.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прилагаемый объем затрат местных бюджетных программ села, сельских округов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Учесть, что в составе расходов районного бюджета на 2018 год предусмотрены трансферты органам местного самоуправления в сумме 23639,7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Астраханского районного маслихата Акмолинской области от 20.11.2018 </w:t>
      </w:r>
      <w:r>
        <w:rPr>
          <w:rFonts w:ascii="Times New Roman"/>
          <w:b w:val="false"/>
          <w:i w:val="false"/>
          <w:color w:val="000000"/>
          <w:sz w:val="28"/>
        </w:rPr>
        <w:t>№ 6С-45-2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районных бюджетных программ,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22.12.2017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6С-28-2</w:t>
            </w:r>
          </w:p>
        </w:tc>
      </w:tr>
    </w:tbl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Астраханского районного маслихата Акмолинской области от 20.11.2018 </w:t>
      </w:r>
      <w:r>
        <w:rPr>
          <w:rFonts w:ascii="Times New Roman"/>
          <w:b w:val="false"/>
          <w:i w:val="false"/>
          <w:color w:val="ff0000"/>
          <w:sz w:val="28"/>
        </w:rPr>
        <w:t>№ 6С-45-2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3666513,2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618881,3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310019,8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287769,9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53775,5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3033907,4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3033907,4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3033907,4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4"/>
        <w:gridCol w:w="1214"/>
        <w:gridCol w:w="6010"/>
        <w:gridCol w:w="29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3671338,8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274907,2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94222,5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82674,9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112288,7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106742,9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28825,9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26343,5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2040838,7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2007992,8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1654019,2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46950,4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100722,4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44724,9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32845,9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32845,9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162803,7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150541,8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51182,5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24645,1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361619,1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43196,2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10219,6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31882,1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318022,9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237581,1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76373,8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383750,6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59322,8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25052,9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29964,2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222458,3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222458,3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115325,7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53347,1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36518,4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12413,5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110639,1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152004,6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152004,6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Трансферты органам местного самоуправления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23639,7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80458,4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-102465,7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6С-28-2</w:t>
            </w:r>
          </w:p>
        </w:tc>
      </w:tr>
    </w:tbl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Астраханского районного маслихата Акмолинской области от 20.11.2018 </w:t>
      </w:r>
      <w:r>
        <w:rPr>
          <w:rFonts w:ascii="Times New Roman"/>
          <w:b w:val="false"/>
          <w:i w:val="false"/>
          <w:color w:val="ff0000"/>
          <w:sz w:val="28"/>
        </w:rPr>
        <w:t>№ 6С-45-2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2851362,0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188471,0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2293940,0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2293940,0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2293940,0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2851362,0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254758,0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1804050,0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1770698,0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1443240,0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164082,0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291093,0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289836,0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140388,0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Трансферты органам местного самоуправления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6С-28-2</w:t>
            </w:r>
          </w:p>
        </w:tc>
      </w:tr>
    </w:tbl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2641010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401"/>
        <w:gridCol w:w="1402"/>
        <w:gridCol w:w="5589"/>
        <w:gridCol w:w="28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2641010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1928962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1893836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1521885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164082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147832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Трансферты органам местного самоуправления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6С-28-2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2018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Астраханского районного маслихата Акмолинской области от 18.09.2018 </w:t>
      </w:r>
      <w:r>
        <w:rPr>
          <w:rFonts w:ascii="Times New Roman"/>
          <w:b w:val="false"/>
          <w:i w:val="false"/>
          <w:color w:val="ff0000"/>
          <w:sz w:val="28"/>
        </w:rPr>
        <w:t>№ 6С-40-2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5"/>
        <w:gridCol w:w="3905"/>
      </w:tblGrid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314205,4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220410,4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48867,4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 на частичное субсидирование заработной платы и молодежную практику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14740,0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гранты на реализацию новых бизнес-идей 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4810,0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в неправительственных организациях 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3206,0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8509,9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15393,5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171543,0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7930,0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25829,0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7293,0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130491,0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93795,0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93795,0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6С-28-2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2018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Астраханского районного маслихата Акмолинской области от 30.10.2018 </w:t>
      </w:r>
      <w:r>
        <w:rPr>
          <w:rFonts w:ascii="Times New Roman"/>
          <w:b w:val="false"/>
          <w:i w:val="false"/>
          <w:color w:val="ff0000"/>
          <w:sz w:val="28"/>
        </w:rPr>
        <w:t>№ 6С-43-3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6"/>
        <w:gridCol w:w="5444"/>
      </w:tblGrid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799814,0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253522,6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152428,8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110639,1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улично-дорожной сети сел Жалтыр, Астраханка, Астраханского района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26681,7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подготовку к отопительному сезону теплоснабжающим предприятиям 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32998,2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14281,3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и доставку учебников для школ 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оснащение Wi-Fi сетями районные школы 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3135,9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12748,5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труда: гранты на реализацию новых бизнес-идей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55347,1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50183,1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вакцинации против нодулярного дерматита крупного рогатого скота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546291,4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529109,7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селе Астраханка Астраханского района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222458,3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36-ти квартирного жилого дома в селе Астраханка Астраханского района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236651,4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котельной № 3 государственного коммунального предприятия на праве хозяйственного ведения "Комхоз" в селе Жалтыр 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17181,7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уставного капитала государственного коммунального предприятия на праве хозяйственного ведения "Комхоз" 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6С-28-2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села, сельских округов на 2018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Астраханского районного маслихата Акмолинской области от 20.11.2018 </w:t>
      </w:r>
      <w:r>
        <w:rPr>
          <w:rFonts w:ascii="Times New Roman"/>
          <w:b w:val="false"/>
          <w:i w:val="false"/>
          <w:color w:val="ff0000"/>
          <w:sz w:val="28"/>
        </w:rPr>
        <w:t>№ 6С-45-2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7"/>
        <w:gridCol w:w="1817"/>
        <w:gridCol w:w="4697"/>
        <w:gridCol w:w="39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123744,0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Бесбидаикский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10024,8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9844,8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15074,4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12852,4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6360,6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6360,6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12763,8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183,8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12522,2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9975,2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12978,9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1583,9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11809,9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10569,9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Староколутонский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10634,4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677,4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6С-28-2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на 2018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Астраханского районного маслихата Акмолинской области от 20.11.2018 </w:t>
      </w:r>
      <w:r>
        <w:rPr>
          <w:rFonts w:ascii="Times New Roman"/>
          <w:b w:val="false"/>
          <w:i w:val="false"/>
          <w:color w:val="ff0000"/>
          <w:sz w:val="28"/>
        </w:rPr>
        <w:t>№ 6С-45-2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7"/>
        <w:gridCol w:w="9863"/>
      </w:tblGrid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23639,7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Бесбидаикский сельский округ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1351,0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2676,0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Жарсуатский сельский округ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650,8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Колутонский сельский округ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2110,0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3578,0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Новочеркасский сельский округ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5442,0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Острогорский сельский округ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Староколутонский сельский округ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сельский округ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6С-28-2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