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94ba" w14:textId="c3d9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Жарсуатского сельского округа от 16 июня 2010 года № 2 "О присвоении наименований улицам сел Жарсуат, Ягодное"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Жарсуатского сельского округа Астраханского района Акмолинской области от 27 февраля 2017 года № 1. Зарегистрировано Департаментом юстиции Акмолинской области 29 марта 2017 года № 5857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Жарсуатского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Жарсуатского сельского округа "О присвоении наименований улицам сел Жарсуат, Ягодное" от 16 июня 2010 года № 2 (зарегистрировано в Реестре государственной регистрации нормативных правовых актов № 1-6-128, опубликовано 23 июля 2010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Жарсуатского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Жарсуатского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