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8067" w14:textId="8b18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Колутонского сельского округа от 1 июня 2009 года № 2 "О переименовании улиц в селе Колутон"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Колутонского сельского округа Астраханского района Акмолинской области от 27 марта 2017 года № 1. Зарегистрировано Департаментом юстиции Акмолинской области 2 мая 2017 года № 5922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Колутонского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Колутонского сельского округа "О переименовании улиц в селе Колутон" от 1 июня 2009 года № 2 (зарегистрировано в Реестре государственной регистрации нормативных правовых актов № 1-6-101, опубликовано 9 июля 2009 года в районной газете "Маяк")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протокола № 5 схода жителей села Колутон от 3 июня 2008 года, аким Колутонского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Колутонского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