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b1c1" w14:textId="b92b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Колутонского сельского округа от 2 июля 2010 года № 1 "О присвоении наименования улице в селе Бирлик"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Колутонского сельского округа Астраханского района Акмолинской области от 27 марта 2017 года № 2. Зарегистрировано Департаментом юстиции Акмолинской области 2 мая 2017 года № 5924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Колутонского сельского округа "О присвоении наименования улице в селе Бирлик" от 2 июля 2010 года № 1 (зарегистрировано в Реестре государственной регистрации нормативных правовых актов № 1-6-134, опубликовано 13 августа 2010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подпунктом 4) статьи 14 Закона Республики Казахстан от 8 декабря 1993 года "Об административно-территориальном устройстве Республики Казахстан", пунктом 2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Колутонского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27.03.2017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строительства,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27.03.2017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